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B3E2" w14:textId="77777777" w:rsidR="000004DD" w:rsidRDefault="001F55B1" w:rsidP="000004DD">
      <w:pPr>
        <w:ind w:left="142" w:firstLine="142"/>
        <w:rPr>
          <w:sz w:val="24"/>
          <w:szCs w:val="24"/>
        </w:rPr>
      </w:pPr>
      <w:r>
        <w:rPr>
          <w:sz w:val="24"/>
          <w:szCs w:val="24"/>
        </w:rPr>
        <w:t>Nieuwegein, 23 december 2020</w:t>
      </w:r>
    </w:p>
    <w:p w14:paraId="6F46D378" w14:textId="77777777" w:rsidR="001F55B1" w:rsidRDefault="001F55B1" w:rsidP="000004DD">
      <w:pPr>
        <w:ind w:left="142" w:firstLine="142"/>
        <w:rPr>
          <w:sz w:val="24"/>
          <w:szCs w:val="24"/>
        </w:rPr>
      </w:pPr>
    </w:p>
    <w:p w14:paraId="0B2B91CA" w14:textId="77777777" w:rsidR="001F55B1" w:rsidRDefault="001F55B1" w:rsidP="000004DD">
      <w:pPr>
        <w:ind w:left="142" w:firstLine="142"/>
        <w:rPr>
          <w:sz w:val="24"/>
          <w:szCs w:val="24"/>
        </w:rPr>
      </w:pPr>
      <w:r>
        <w:rPr>
          <w:sz w:val="24"/>
          <w:szCs w:val="24"/>
        </w:rPr>
        <w:t>Aan alle besturen van de gewesten</w:t>
      </w:r>
      <w:r w:rsidR="008D0EF0">
        <w:rPr>
          <w:sz w:val="24"/>
          <w:szCs w:val="24"/>
        </w:rPr>
        <w:t xml:space="preserve">, </w:t>
      </w:r>
      <w:r>
        <w:rPr>
          <w:sz w:val="24"/>
          <w:szCs w:val="24"/>
        </w:rPr>
        <w:t xml:space="preserve">districten </w:t>
      </w:r>
      <w:r w:rsidR="008D0EF0">
        <w:rPr>
          <w:sz w:val="24"/>
          <w:szCs w:val="24"/>
        </w:rPr>
        <w:t xml:space="preserve">en verenigingen </w:t>
      </w:r>
      <w:r>
        <w:rPr>
          <w:sz w:val="24"/>
          <w:szCs w:val="24"/>
        </w:rPr>
        <w:t>van KVC</w:t>
      </w:r>
    </w:p>
    <w:p w14:paraId="2184BB24" w14:textId="77777777" w:rsidR="001F55B1" w:rsidRDefault="001F55B1" w:rsidP="000004DD">
      <w:pPr>
        <w:ind w:left="142" w:firstLine="142"/>
        <w:rPr>
          <w:sz w:val="24"/>
          <w:szCs w:val="24"/>
        </w:rPr>
      </w:pPr>
    </w:p>
    <w:p w14:paraId="7C0C15DD" w14:textId="77777777" w:rsidR="001F55B1" w:rsidRDefault="001F55B1" w:rsidP="000004DD">
      <w:pPr>
        <w:ind w:left="142" w:firstLine="142"/>
        <w:rPr>
          <w:sz w:val="24"/>
          <w:szCs w:val="24"/>
        </w:rPr>
      </w:pPr>
      <w:r>
        <w:rPr>
          <w:sz w:val="24"/>
          <w:szCs w:val="24"/>
        </w:rPr>
        <w:t>Geachte bestuurders,</w:t>
      </w:r>
    </w:p>
    <w:p w14:paraId="76AFAB8E" w14:textId="77777777" w:rsidR="001F55B1" w:rsidRDefault="001F55B1" w:rsidP="000004DD">
      <w:pPr>
        <w:ind w:left="142" w:firstLine="142"/>
        <w:rPr>
          <w:sz w:val="24"/>
          <w:szCs w:val="24"/>
        </w:rPr>
      </w:pPr>
    </w:p>
    <w:p w14:paraId="4C55528F" w14:textId="77777777" w:rsidR="00402736" w:rsidRDefault="00402736" w:rsidP="00402736">
      <w:pPr>
        <w:ind w:left="284"/>
        <w:rPr>
          <w:sz w:val="24"/>
          <w:szCs w:val="24"/>
        </w:rPr>
      </w:pPr>
      <w:r>
        <w:rPr>
          <w:sz w:val="24"/>
          <w:szCs w:val="24"/>
        </w:rPr>
        <w:t xml:space="preserve">De districten hebben ons meermalen gevraagd om duidelijkheid te verschaffen </w:t>
      </w:r>
      <w:r w:rsidR="00A23AFA">
        <w:rPr>
          <w:sz w:val="24"/>
          <w:szCs w:val="24"/>
        </w:rPr>
        <w:t>op het gebied van</w:t>
      </w:r>
      <w:r>
        <w:rPr>
          <w:sz w:val="24"/>
          <w:szCs w:val="24"/>
        </w:rPr>
        <w:t xml:space="preserve"> het wedstrijdwezen</w:t>
      </w:r>
      <w:r w:rsidR="00B71812">
        <w:rPr>
          <w:sz w:val="24"/>
          <w:szCs w:val="24"/>
        </w:rPr>
        <w:t xml:space="preserve"> in deze coronatijd</w:t>
      </w:r>
      <w:r>
        <w:rPr>
          <w:sz w:val="24"/>
          <w:szCs w:val="24"/>
        </w:rPr>
        <w:t xml:space="preserve">. </w:t>
      </w:r>
    </w:p>
    <w:p w14:paraId="004D080D" w14:textId="77777777" w:rsidR="00E31D05" w:rsidRDefault="001F55B1" w:rsidP="001F55B1">
      <w:pPr>
        <w:ind w:left="284"/>
        <w:rPr>
          <w:sz w:val="24"/>
          <w:szCs w:val="24"/>
        </w:rPr>
      </w:pPr>
      <w:r>
        <w:rPr>
          <w:sz w:val="24"/>
          <w:szCs w:val="24"/>
        </w:rPr>
        <w:t xml:space="preserve">De huidige stand van zaken met betrekking tot het Corona-virus heeft het bestuur van KVC doen besluiten om de wedstrijden in de Landscompetitie en de </w:t>
      </w:r>
      <w:r w:rsidR="00EB1C53">
        <w:rPr>
          <w:sz w:val="24"/>
          <w:szCs w:val="24"/>
        </w:rPr>
        <w:t>imperatieve en districtsoverstijgende p</w:t>
      </w:r>
      <w:r>
        <w:rPr>
          <w:sz w:val="24"/>
          <w:szCs w:val="24"/>
        </w:rPr>
        <w:t xml:space="preserve">ersoonlijke </w:t>
      </w:r>
      <w:r w:rsidR="00EB1C53">
        <w:rPr>
          <w:sz w:val="24"/>
          <w:szCs w:val="24"/>
        </w:rPr>
        <w:t>k</w:t>
      </w:r>
      <w:r>
        <w:rPr>
          <w:sz w:val="24"/>
          <w:szCs w:val="24"/>
        </w:rPr>
        <w:t xml:space="preserve">ampioenschappen voor dit seizoen niet meer te spelen. </w:t>
      </w:r>
    </w:p>
    <w:p w14:paraId="263A94DE" w14:textId="77777777" w:rsidR="001F55B1" w:rsidRDefault="001F55B1" w:rsidP="001F55B1">
      <w:pPr>
        <w:ind w:left="284"/>
        <w:rPr>
          <w:sz w:val="24"/>
          <w:szCs w:val="24"/>
        </w:rPr>
      </w:pPr>
      <w:r>
        <w:rPr>
          <w:sz w:val="24"/>
          <w:szCs w:val="24"/>
        </w:rPr>
        <w:t xml:space="preserve">Dit houdt in dat er in alle </w:t>
      </w:r>
      <w:r w:rsidR="00EB1C53">
        <w:rPr>
          <w:sz w:val="24"/>
          <w:szCs w:val="24"/>
        </w:rPr>
        <w:t xml:space="preserve">deze </w:t>
      </w:r>
      <w:r>
        <w:rPr>
          <w:sz w:val="24"/>
          <w:szCs w:val="24"/>
        </w:rPr>
        <w:t xml:space="preserve">klassen </w:t>
      </w:r>
      <w:r w:rsidR="00FA26EE">
        <w:rPr>
          <w:sz w:val="24"/>
          <w:szCs w:val="24"/>
        </w:rPr>
        <w:t xml:space="preserve">en spelsoorten </w:t>
      </w:r>
      <w:r>
        <w:rPr>
          <w:sz w:val="24"/>
          <w:szCs w:val="24"/>
        </w:rPr>
        <w:t>geen gewestelijke en nationale kampioenschappen zullen worden gespeeld.</w:t>
      </w:r>
      <w:r w:rsidR="00D96F43">
        <w:rPr>
          <w:sz w:val="24"/>
          <w:szCs w:val="24"/>
        </w:rPr>
        <w:t xml:space="preserve"> Ook de Land</w:t>
      </w:r>
      <w:r w:rsidR="00627274">
        <w:rPr>
          <w:sz w:val="24"/>
          <w:szCs w:val="24"/>
        </w:rPr>
        <w:t>sfinale in S</w:t>
      </w:r>
      <w:r w:rsidR="00D96F43">
        <w:rPr>
          <w:sz w:val="24"/>
          <w:szCs w:val="24"/>
        </w:rPr>
        <w:t xml:space="preserve">portcentrum Merwestein in Nieuwegein komt te vervallen. </w:t>
      </w:r>
      <w:r w:rsidR="00627274">
        <w:rPr>
          <w:sz w:val="24"/>
          <w:szCs w:val="24"/>
        </w:rPr>
        <w:t>Dit is</w:t>
      </w:r>
      <w:r>
        <w:rPr>
          <w:sz w:val="24"/>
          <w:szCs w:val="24"/>
        </w:rPr>
        <w:t xml:space="preserve"> 19 december </w:t>
      </w:r>
      <w:r w:rsidR="00A23AFA">
        <w:rPr>
          <w:sz w:val="24"/>
          <w:szCs w:val="24"/>
        </w:rPr>
        <w:t>jl.</w:t>
      </w:r>
      <w:r w:rsidR="00627274">
        <w:rPr>
          <w:sz w:val="24"/>
          <w:szCs w:val="24"/>
        </w:rPr>
        <w:t xml:space="preserve"> </w:t>
      </w:r>
      <w:r>
        <w:rPr>
          <w:sz w:val="24"/>
          <w:szCs w:val="24"/>
        </w:rPr>
        <w:t xml:space="preserve">op de laatste ALV met de districten </w:t>
      </w:r>
      <w:r w:rsidR="00627274">
        <w:rPr>
          <w:sz w:val="24"/>
          <w:szCs w:val="24"/>
        </w:rPr>
        <w:t>bekend gemaakt</w:t>
      </w:r>
      <w:r>
        <w:rPr>
          <w:sz w:val="24"/>
          <w:szCs w:val="24"/>
        </w:rPr>
        <w:t>.</w:t>
      </w:r>
    </w:p>
    <w:p w14:paraId="306DE0B1" w14:textId="77777777" w:rsidR="00E31D05" w:rsidRDefault="00E31D05" w:rsidP="001F55B1">
      <w:pPr>
        <w:ind w:left="284"/>
        <w:rPr>
          <w:sz w:val="24"/>
          <w:szCs w:val="24"/>
        </w:rPr>
      </w:pPr>
    </w:p>
    <w:p w14:paraId="0251B893" w14:textId="77777777" w:rsidR="00E31D05" w:rsidRDefault="00E31D05" w:rsidP="00E31D05">
      <w:pPr>
        <w:ind w:left="284"/>
        <w:rPr>
          <w:sz w:val="24"/>
          <w:szCs w:val="24"/>
        </w:rPr>
      </w:pPr>
      <w:r>
        <w:rPr>
          <w:sz w:val="24"/>
          <w:szCs w:val="24"/>
        </w:rPr>
        <w:t xml:space="preserve">Wat betreft de </w:t>
      </w:r>
      <w:r w:rsidR="00EB1C53">
        <w:rPr>
          <w:sz w:val="24"/>
          <w:szCs w:val="24"/>
        </w:rPr>
        <w:t xml:space="preserve">kadercompetitie en de </w:t>
      </w:r>
      <w:r>
        <w:rPr>
          <w:sz w:val="24"/>
          <w:szCs w:val="24"/>
        </w:rPr>
        <w:t xml:space="preserve">topteamcompetitie, zullen de teams nog nader worden geïnformeerd door de </w:t>
      </w:r>
      <w:r w:rsidR="00EB1C53">
        <w:rPr>
          <w:sz w:val="24"/>
          <w:szCs w:val="24"/>
        </w:rPr>
        <w:t xml:space="preserve">commissie WCK en de </w:t>
      </w:r>
      <w:r>
        <w:rPr>
          <w:sz w:val="24"/>
          <w:szCs w:val="24"/>
        </w:rPr>
        <w:t xml:space="preserve">portefeuillehouder </w:t>
      </w:r>
      <w:r w:rsidR="00A23AFA">
        <w:rPr>
          <w:sz w:val="24"/>
          <w:szCs w:val="24"/>
        </w:rPr>
        <w:t xml:space="preserve">topsport. </w:t>
      </w:r>
    </w:p>
    <w:p w14:paraId="1422A3D1" w14:textId="77777777" w:rsidR="001F55B1" w:rsidRDefault="001F55B1" w:rsidP="001F55B1">
      <w:pPr>
        <w:ind w:left="284"/>
        <w:rPr>
          <w:sz w:val="24"/>
          <w:szCs w:val="24"/>
        </w:rPr>
      </w:pPr>
    </w:p>
    <w:p w14:paraId="0FF33630" w14:textId="77777777" w:rsidR="006501DB" w:rsidRDefault="001F55B1" w:rsidP="001F55B1">
      <w:pPr>
        <w:ind w:left="284"/>
        <w:rPr>
          <w:sz w:val="24"/>
          <w:szCs w:val="24"/>
        </w:rPr>
      </w:pPr>
      <w:r>
        <w:rPr>
          <w:sz w:val="24"/>
          <w:szCs w:val="24"/>
        </w:rPr>
        <w:t>Het bestuur is verder benieuwd wat de</w:t>
      </w:r>
      <w:r w:rsidR="00627274">
        <w:rPr>
          <w:sz w:val="24"/>
          <w:szCs w:val="24"/>
        </w:rPr>
        <w:t xml:space="preserve"> plannen </w:t>
      </w:r>
      <w:r w:rsidR="00B71812">
        <w:rPr>
          <w:sz w:val="24"/>
          <w:szCs w:val="24"/>
        </w:rPr>
        <w:t>van de</w:t>
      </w:r>
      <w:r>
        <w:rPr>
          <w:sz w:val="24"/>
          <w:szCs w:val="24"/>
        </w:rPr>
        <w:t xml:space="preserve"> districten</w:t>
      </w:r>
      <w:r w:rsidR="00B71812">
        <w:rPr>
          <w:sz w:val="24"/>
          <w:szCs w:val="24"/>
        </w:rPr>
        <w:t xml:space="preserve"> zijn</w:t>
      </w:r>
      <w:r>
        <w:rPr>
          <w:sz w:val="24"/>
          <w:szCs w:val="24"/>
        </w:rPr>
        <w:t xml:space="preserve"> wanneer het weer enigszins veilig is om te </w:t>
      </w:r>
      <w:r w:rsidR="00A23AFA">
        <w:rPr>
          <w:sz w:val="24"/>
          <w:szCs w:val="24"/>
        </w:rPr>
        <w:t xml:space="preserve">biljarten. </w:t>
      </w:r>
      <w:r w:rsidR="00D96F43">
        <w:rPr>
          <w:sz w:val="24"/>
          <w:szCs w:val="24"/>
        </w:rPr>
        <w:t xml:space="preserve">Wij willen graag op de hoogte blijven van jullie activiteiten. </w:t>
      </w:r>
    </w:p>
    <w:p w14:paraId="00728ED5" w14:textId="77777777" w:rsidR="001F55B1" w:rsidRDefault="00D96F43" w:rsidP="001F55B1">
      <w:pPr>
        <w:ind w:left="284"/>
        <w:rPr>
          <w:sz w:val="24"/>
          <w:szCs w:val="24"/>
        </w:rPr>
      </w:pPr>
      <w:r>
        <w:rPr>
          <w:sz w:val="24"/>
          <w:szCs w:val="24"/>
        </w:rPr>
        <w:t xml:space="preserve">Graag hierover een bericht sturen naar: </w:t>
      </w:r>
      <w:hyperlink r:id="rId11" w:history="1">
        <w:r w:rsidRPr="007D69FF">
          <w:rPr>
            <w:rStyle w:val="Hyperlink"/>
            <w:sz w:val="24"/>
            <w:szCs w:val="24"/>
          </w:rPr>
          <w:t>breedtesport@knbb-carambole.nl</w:t>
        </w:r>
      </w:hyperlink>
    </w:p>
    <w:p w14:paraId="45DE281E" w14:textId="77777777" w:rsidR="00D96F43" w:rsidRDefault="00D96F43" w:rsidP="001F55B1">
      <w:pPr>
        <w:ind w:left="284"/>
        <w:rPr>
          <w:sz w:val="24"/>
          <w:szCs w:val="24"/>
        </w:rPr>
      </w:pPr>
    </w:p>
    <w:p w14:paraId="76B5DD37" w14:textId="77777777" w:rsidR="00D96F43" w:rsidRDefault="00B71812" w:rsidP="001F55B1">
      <w:pPr>
        <w:ind w:left="284"/>
        <w:rPr>
          <w:sz w:val="24"/>
          <w:szCs w:val="24"/>
        </w:rPr>
      </w:pPr>
      <w:r>
        <w:rPr>
          <w:sz w:val="24"/>
          <w:szCs w:val="24"/>
        </w:rPr>
        <w:t>Wat zijn we wé</w:t>
      </w:r>
      <w:r w:rsidR="00D96F43">
        <w:rPr>
          <w:sz w:val="24"/>
          <w:szCs w:val="24"/>
        </w:rPr>
        <w:t>l van plan!</w:t>
      </w:r>
    </w:p>
    <w:p w14:paraId="39F475E0" w14:textId="77777777" w:rsidR="00EB1C53" w:rsidRDefault="00D96F43" w:rsidP="001F55B1">
      <w:pPr>
        <w:ind w:left="284"/>
        <w:rPr>
          <w:sz w:val="24"/>
          <w:szCs w:val="24"/>
        </w:rPr>
      </w:pPr>
      <w:r>
        <w:rPr>
          <w:sz w:val="24"/>
          <w:szCs w:val="24"/>
        </w:rPr>
        <w:t xml:space="preserve">We </w:t>
      </w:r>
      <w:r w:rsidR="00053C28">
        <w:rPr>
          <w:sz w:val="24"/>
          <w:szCs w:val="24"/>
        </w:rPr>
        <w:t xml:space="preserve">willen </w:t>
      </w:r>
      <w:r>
        <w:rPr>
          <w:sz w:val="24"/>
          <w:szCs w:val="24"/>
        </w:rPr>
        <w:t>in juni een bil</w:t>
      </w:r>
      <w:r w:rsidR="00B71812">
        <w:rPr>
          <w:sz w:val="24"/>
          <w:szCs w:val="24"/>
        </w:rPr>
        <w:t>jartevenement</w:t>
      </w:r>
      <w:r>
        <w:rPr>
          <w:sz w:val="24"/>
          <w:szCs w:val="24"/>
        </w:rPr>
        <w:t xml:space="preserve"> </w:t>
      </w:r>
      <w:r w:rsidR="00825854">
        <w:rPr>
          <w:sz w:val="24"/>
          <w:szCs w:val="24"/>
        </w:rPr>
        <w:t xml:space="preserve">op de </w:t>
      </w:r>
      <w:r w:rsidR="00825854" w:rsidRPr="00825854">
        <w:rPr>
          <w:sz w:val="24"/>
          <w:szCs w:val="24"/>
          <w:u w:val="single"/>
        </w:rPr>
        <w:t>kleine</w:t>
      </w:r>
      <w:r w:rsidR="00825854">
        <w:rPr>
          <w:sz w:val="24"/>
          <w:szCs w:val="24"/>
        </w:rPr>
        <w:t xml:space="preserve"> tafel </w:t>
      </w:r>
      <w:r>
        <w:rPr>
          <w:sz w:val="24"/>
          <w:szCs w:val="24"/>
        </w:rPr>
        <w:t xml:space="preserve">organiseren voor alle KVC-leden. Zowel dag- als avondbiljarters, dames, junioren en rolstoelbiljarters kunnen hier aan deelnemen. Er zal worden gespeeld </w:t>
      </w:r>
      <w:r w:rsidR="00053C28">
        <w:rPr>
          <w:sz w:val="24"/>
          <w:szCs w:val="24"/>
        </w:rPr>
        <w:t xml:space="preserve">op basis van het intervalsysteem </w:t>
      </w:r>
      <w:r>
        <w:rPr>
          <w:sz w:val="24"/>
          <w:szCs w:val="24"/>
        </w:rPr>
        <w:t xml:space="preserve">in de spelsoorten </w:t>
      </w:r>
      <w:r w:rsidR="00EB1C53">
        <w:rPr>
          <w:sz w:val="24"/>
          <w:szCs w:val="24"/>
        </w:rPr>
        <w:t xml:space="preserve">kader 38/2, </w:t>
      </w:r>
      <w:r>
        <w:rPr>
          <w:sz w:val="24"/>
          <w:szCs w:val="24"/>
        </w:rPr>
        <w:t>libre, driebanden en bandstoten</w:t>
      </w:r>
      <w:r w:rsidR="00053C28">
        <w:rPr>
          <w:sz w:val="24"/>
          <w:szCs w:val="24"/>
        </w:rPr>
        <w:t xml:space="preserve"> klein. </w:t>
      </w:r>
    </w:p>
    <w:p w14:paraId="725AE59E" w14:textId="77777777" w:rsidR="00EB1C53" w:rsidRDefault="00EB1C53" w:rsidP="00EB1C53">
      <w:pPr>
        <w:ind w:left="284"/>
        <w:rPr>
          <w:sz w:val="24"/>
          <w:szCs w:val="24"/>
        </w:rPr>
      </w:pPr>
      <w:r>
        <w:rPr>
          <w:sz w:val="24"/>
          <w:szCs w:val="24"/>
        </w:rPr>
        <w:t>De Wedstrijdzaken Commissie Breedtesport, WCB, zal een en ander verder uitwerken en terugkoppelen naar de districten en gewesten.</w:t>
      </w:r>
    </w:p>
    <w:p w14:paraId="2427D709" w14:textId="77777777" w:rsidR="00EB1C53" w:rsidRDefault="00EB1C53" w:rsidP="001F55B1">
      <w:pPr>
        <w:ind w:left="284"/>
        <w:rPr>
          <w:sz w:val="24"/>
          <w:szCs w:val="24"/>
        </w:rPr>
      </w:pPr>
    </w:p>
    <w:p w14:paraId="277138D5" w14:textId="77777777" w:rsidR="00EB1C53" w:rsidRDefault="00EB1C53" w:rsidP="001F55B1">
      <w:pPr>
        <w:ind w:left="284"/>
        <w:rPr>
          <w:sz w:val="24"/>
          <w:szCs w:val="24"/>
        </w:rPr>
      </w:pPr>
    </w:p>
    <w:p w14:paraId="3D9DFE93" w14:textId="77777777" w:rsidR="006F3796" w:rsidRDefault="006F3796" w:rsidP="001F55B1">
      <w:pPr>
        <w:ind w:left="284"/>
        <w:rPr>
          <w:sz w:val="24"/>
          <w:szCs w:val="24"/>
        </w:rPr>
      </w:pPr>
    </w:p>
    <w:p w14:paraId="713C13E8" w14:textId="77777777" w:rsidR="00376417" w:rsidRDefault="00053C28" w:rsidP="001F55B1">
      <w:pPr>
        <w:ind w:left="284"/>
        <w:rPr>
          <w:sz w:val="24"/>
          <w:szCs w:val="24"/>
        </w:rPr>
      </w:pPr>
      <w:r>
        <w:rPr>
          <w:sz w:val="24"/>
          <w:szCs w:val="24"/>
        </w:rPr>
        <w:t xml:space="preserve">Per district mag men </w:t>
      </w:r>
      <w:r w:rsidR="00E31D05">
        <w:rPr>
          <w:sz w:val="24"/>
          <w:szCs w:val="24"/>
        </w:rPr>
        <w:t xml:space="preserve">per spelsoort </w:t>
      </w:r>
      <w:r>
        <w:rPr>
          <w:sz w:val="24"/>
          <w:szCs w:val="24"/>
        </w:rPr>
        <w:t xml:space="preserve">1 deelnemer en 1 reservespeler </w:t>
      </w:r>
      <w:r w:rsidR="00A23AFA">
        <w:rPr>
          <w:sz w:val="24"/>
          <w:szCs w:val="24"/>
        </w:rPr>
        <w:t xml:space="preserve">opgeven. </w:t>
      </w:r>
    </w:p>
    <w:p w14:paraId="28D4A890" w14:textId="77777777" w:rsidR="00053C28" w:rsidRDefault="00053C28" w:rsidP="001F55B1">
      <w:pPr>
        <w:ind w:left="284"/>
        <w:rPr>
          <w:sz w:val="24"/>
          <w:szCs w:val="24"/>
        </w:rPr>
      </w:pPr>
      <w:r>
        <w:rPr>
          <w:sz w:val="24"/>
          <w:szCs w:val="24"/>
        </w:rPr>
        <w:lastRenderedPageBreak/>
        <w:t xml:space="preserve">De districten zorgen zelf voor </w:t>
      </w:r>
      <w:r w:rsidR="00825854">
        <w:rPr>
          <w:sz w:val="24"/>
          <w:szCs w:val="24"/>
        </w:rPr>
        <w:t>de</w:t>
      </w:r>
      <w:r>
        <w:rPr>
          <w:sz w:val="24"/>
          <w:szCs w:val="24"/>
        </w:rPr>
        <w:t xml:space="preserve"> </w:t>
      </w:r>
      <w:r w:rsidR="00A23AFA">
        <w:rPr>
          <w:sz w:val="24"/>
          <w:szCs w:val="24"/>
        </w:rPr>
        <w:t>afvaardiging. Nadere</w:t>
      </w:r>
      <w:r w:rsidR="00EB1C53">
        <w:rPr>
          <w:sz w:val="24"/>
          <w:szCs w:val="24"/>
        </w:rPr>
        <w:t xml:space="preserve"> mededelingen </w:t>
      </w:r>
      <w:r w:rsidR="00A23AFA">
        <w:rPr>
          <w:sz w:val="24"/>
          <w:szCs w:val="24"/>
        </w:rPr>
        <w:t xml:space="preserve">hierover </w:t>
      </w:r>
      <w:r w:rsidR="00EB1C53">
        <w:rPr>
          <w:sz w:val="24"/>
          <w:szCs w:val="24"/>
        </w:rPr>
        <w:t>volgen in de eerste weken van jan</w:t>
      </w:r>
      <w:r w:rsidR="00376417">
        <w:rPr>
          <w:sz w:val="24"/>
          <w:szCs w:val="24"/>
        </w:rPr>
        <w:t>uari 2021</w:t>
      </w:r>
    </w:p>
    <w:p w14:paraId="01536AC4" w14:textId="77777777" w:rsidR="00053C28" w:rsidRDefault="00053C28" w:rsidP="001F55B1">
      <w:pPr>
        <w:ind w:left="284"/>
        <w:rPr>
          <w:sz w:val="24"/>
          <w:szCs w:val="24"/>
        </w:rPr>
      </w:pPr>
    </w:p>
    <w:p w14:paraId="78339B7F" w14:textId="77777777" w:rsidR="00D96F43" w:rsidRDefault="00D96F43" w:rsidP="001F55B1">
      <w:pPr>
        <w:ind w:left="284"/>
        <w:rPr>
          <w:sz w:val="24"/>
          <w:szCs w:val="24"/>
        </w:rPr>
      </w:pPr>
      <w:r>
        <w:rPr>
          <w:sz w:val="24"/>
          <w:szCs w:val="24"/>
        </w:rPr>
        <w:t xml:space="preserve">Dit </w:t>
      </w:r>
      <w:r w:rsidR="00053C28">
        <w:rPr>
          <w:sz w:val="24"/>
          <w:szCs w:val="24"/>
        </w:rPr>
        <w:t xml:space="preserve">evenement </w:t>
      </w:r>
      <w:r>
        <w:rPr>
          <w:sz w:val="24"/>
          <w:szCs w:val="24"/>
        </w:rPr>
        <w:t>kan</w:t>
      </w:r>
      <w:r w:rsidR="00B71812">
        <w:rPr>
          <w:sz w:val="24"/>
          <w:szCs w:val="24"/>
        </w:rPr>
        <w:t xml:space="preserve"> natuurlijk</w:t>
      </w:r>
      <w:r>
        <w:rPr>
          <w:sz w:val="24"/>
          <w:szCs w:val="24"/>
        </w:rPr>
        <w:t xml:space="preserve"> </w:t>
      </w:r>
      <w:r w:rsidR="00053C28">
        <w:rPr>
          <w:sz w:val="24"/>
          <w:szCs w:val="24"/>
        </w:rPr>
        <w:t xml:space="preserve">alleen </w:t>
      </w:r>
      <w:r>
        <w:rPr>
          <w:sz w:val="24"/>
          <w:szCs w:val="24"/>
        </w:rPr>
        <w:t>doorgaan als het veilig genoeg is voor iedereen. We gaan binnenkort met Merwestein om de tafel zitten om te kijken wat de uiterste datum is voor een go or no go.</w:t>
      </w:r>
    </w:p>
    <w:p w14:paraId="6EE13D1D" w14:textId="77777777" w:rsidR="00053C28" w:rsidRDefault="00053C28" w:rsidP="001F55B1">
      <w:pPr>
        <w:ind w:left="284"/>
        <w:rPr>
          <w:sz w:val="24"/>
          <w:szCs w:val="24"/>
        </w:rPr>
      </w:pPr>
    </w:p>
    <w:p w14:paraId="51F26F28" w14:textId="77777777" w:rsidR="00053C28" w:rsidRDefault="00053C28" w:rsidP="001F55B1">
      <w:pPr>
        <w:ind w:left="284"/>
        <w:rPr>
          <w:sz w:val="24"/>
          <w:szCs w:val="24"/>
        </w:rPr>
      </w:pPr>
      <w:r>
        <w:rPr>
          <w:sz w:val="24"/>
          <w:szCs w:val="24"/>
        </w:rPr>
        <w:t>Ik wens iedereen</w:t>
      </w:r>
      <w:r w:rsidR="00B71812">
        <w:rPr>
          <w:sz w:val="24"/>
          <w:szCs w:val="24"/>
        </w:rPr>
        <w:t>,</w:t>
      </w:r>
      <w:r>
        <w:rPr>
          <w:sz w:val="24"/>
          <w:szCs w:val="24"/>
        </w:rPr>
        <w:t xml:space="preserve"> ondanks de moeilijke tijd waarin we ons bevinden</w:t>
      </w:r>
      <w:r w:rsidR="00B71812">
        <w:rPr>
          <w:sz w:val="24"/>
          <w:szCs w:val="24"/>
        </w:rPr>
        <w:t>, prettige ker</w:t>
      </w:r>
      <w:r>
        <w:rPr>
          <w:sz w:val="24"/>
          <w:szCs w:val="24"/>
        </w:rPr>
        <w:t>stdagen en een sportief, gezond en corona-vrij 2021.</w:t>
      </w:r>
    </w:p>
    <w:p w14:paraId="5C9F217A" w14:textId="77777777" w:rsidR="00053C28" w:rsidRDefault="00053C28" w:rsidP="001F55B1">
      <w:pPr>
        <w:ind w:left="284"/>
        <w:rPr>
          <w:sz w:val="24"/>
          <w:szCs w:val="24"/>
        </w:rPr>
      </w:pPr>
    </w:p>
    <w:p w14:paraId="5FD43E41" w14:textId="77777777" w:rsidR="001F018D" w:rsidRDefault="001F018D" w:rsidP="001F55B1">
      <w:pPr>
        <w:ind w:left="284"/>
        <w:rPr>
          <w:sz w:val="24"/>
          <w:szCs w:val="24"/>
        </w:rPr>
      </w:pPr>
      <w:r>
        <w:rPr>
          <w:sz w:val="24"/>
          <w:szCs w:val="24"/>
        </w:rPr>
        <w:t>Namens het bestuur van KVC</w:t>
      </w:r>
      <w:r w:rsidR="00B71812">
        <w:rPr>
          <w:sz w:val="24"/>
          <w:szCs w:val="24"/>
        </w:rPr>
        <w:t>,</w:t>
      </w:r>
    </w:p>
    <w:p w14:paraId="6C6523E5" w14:textId="77777777" w:rsidR="00053C28" w:rsidRDefault="00053C28" w:rsidP="001F55B1">
      <w:pPr>
        <w:ind w:left="284"/>
        <w:rPr>
          <w:sz w:val="24"/>
          <w:szCs w:val="24"/>
        </w:rPr>
      </w:pPr>
      <w:r>
        <w:rPr>
          <w:sz w:val="24"/>
          <w:szCs w:val="24"/>
        </w:rPr>
        <w:t xml:space="preserve">Piet verschure </w:t>
      </w:r>
    </w:p>
    <w:p w14:paraId="7F1EF1B0" w14:textId="77777777" w:rsidR="000004DD" w:rsidRPr="000004DD" w:rsidRDefault="00053C28" w:rsidP="00FA26EE">
      <w:pPr>
        <w:ind w:left="284"/>
      </w:pPr>
      <w:r>
        <w:rPr>
          <w:sz w:val="24"/>
          <w:szCs w:val="24"/>
        </w:rPr>
        <w:t xml:space="preserve">Portefeuillehouder Breedtesport KVC </w:t>
      </w:r>
      <w:r w:rsidR="000004DD">
        <w:tab/>
      </w:r>
    </w:p>
    <w:sectPr w:rsidR="000004DD" w:rsidRPr="000004DD" w:rsidSect="00DA4973">
      <w:headerReference w:type="default" r:id="rId12"/>
      <w:footerReference w:type="even" r:id="rId13"/>
      <w:footerReference w:type="default" r:id="rId14"/>
      <w:headerReference w:type="first" r:id="rId15"/>
      <w:footerReference w:type="first" r:id="rId16"/>
      <w:pgSz w:w="10760" w:h="15700"/>
      <w:pgMar w:top="1440" w:right="1080" w:bottom="1440" w:left="1080"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FC21" w14:textId="77777777" w:rsidR="00245966" w:rsidRDefault="00245966" w:rsidP="009837E6">
      <w:r>
        <w:separator/>
      </w:r>
    </w:p>
  </w:endnote>
  <w:endnote w:type="continuationSeparator" w:id="0">
    <w:p w14:paraId="361BC2F7" w14:textId="77777777" w:rsidR="00245966" w:rsidRDefault="00245966" w:rsidP="0098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Leelawadee"/>
    <w:panose1 w:val="020B0502040204020203"/>
    <w:charset w:val="00"/>
    <w:family w:val="swiss"/>
    <w:pitch w:val="variable"/>
    <w:sig w:usb0="E4002EFF" w:usb1="C000E47F" w:usb2="00000009" w:usb3="00000000" w:csb0="000001FF" w:csb1="00000000"/>
  </w:font>
  <w:font w:name="Leelawadee">
    <w:altName w:val="Leelawadee UI"/>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07F9" w14:textId="77777777" w:rsidR="006E73F5" w:rsidRDefault="00831E6F" w:rsidP="001A759A">
    <w:pPr>
      <w:pStyle w:val="Voettekst"/>
      <w:framePr w:wrap="none" w:vAnchor="text" w:hAnchor="margin" w:xAlign="right" w:y="1"/>
      <w:rPr>
        <w:rStyle w:val="Paginanummer"/>
      </w:rPr>
    </w:pPr>
    <w:r>
      <w:rPr>
        <w:rStyle w:val="Paginanummer"/>
      </w:rPr>
      <w:fldChar w:fldCharType="begin"/>
    </w:r>
    <w:r w:rsidR="006E73F5">
      <w:rPr>
        <w:rStyle w:val="Paginanummer"/>
      </w:rPr>
      <w:instrText xml:space="preserve">PAGE  </w:instrText>
    </w:r>
    <w:r>
      <w:rPr>
        <w:rStyle w:val="Paginanummer"/>
      </w:rPr>
      <w:fldChar w:fldCharType="end"/>
    </w:r>
  </w:p>
  <w:p w14:paraId="3DCEC1E2" w14:textId="77777777" w:rsidR="006E73F5" w:rsidRDefault="006E73F5" w:rsidP="008B628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5F0D" w14:textId="77777777" w:rsidR="006E73F5" w:rsidRPr="00FA237F" w:rsidRDefault="008E7497" w:rsidP="001A759A">
    <w:pPr>
      <w:pStyle w:val="Voettekst"/>
      <w:tabs>
        <w:tab w:val="clear" w:pos="4536"/>
        <w:tab w:val="clear" w:pos="9072"/>
        <w:tab w:val="right" w:pos="9040"/>
      </w:tabs>
      <w:ind w:right="360"/>
    </w:pPr>
    <w:r>
      <w:rPr>
        <w:noProof/>
        <w:lang w:eastAsia="nl-NL"/>
      </w:rPr>
      <w:drawing>
        <wp:anchor distT="0" distB="0" distL="114300" distR="114300" simplePos="0" relativeHeight="251656192" behindDoc="1" locked="0" layoutInCell="1" allowOverlap="1" wp14:anchorId="14969527" wp14:editId="6FE4BC60">
          <wp:simplePos x="0" y="0"/>
          <wp:positionH relativeFrom="page">
            <wp:posOffset>2752725</wp:posOffset>
          </wp:positionH>
          <wp:positionV relativeFrom="page">
            <wp:posOffset>9144000</wp:posOffset>
          </wp:positionV>
          <wp:extent cx="1476375" cy="433070"/>
          <wp:effectExtent l="19050" t="0" r="952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sal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33070"/>
                  </a:xfrm>
                  <a:prstGeom prst="rect">
                    <a:avLst/>
                  </a:prstGeom>
                </pic:spPr>
              </pic:pic>
            </a:graphicData>
          </a:graphic>
        </wp:anchor>
      </w:drawing>
    </w:r>
    <w:r w:rsidR="00046BCA">
      <w:rPr>
        <w:noProof/>
        <w:lang w:eastAsia="nl-NL"/>
      </w:rPr>
      <mc:AlternateContent>
        <mc:Choice Requires="wps">
          <w:drawing>
            <wp:anchor distT="0" distB="0" distL="114300" distR="114300" simplePos="0" relativeHeight="251699200" behindDoc="0" locked="0" layoutInCell="1" allowOverlap="1" wp14:anchorId="351BAC75" wp14:editId="01B3C878">
              <wp:simplePos x="0" y="0"/>
              <wp:positionH relativeFrom="page">
                <wp:posOffset>431800</wp:posOffset>
              </wp:positionH>
              <wp:positionV relativeFrom="page">
                <wp:posOffset>9150985</wp:posOffset>
              </wp:positionV>
              <wp:extent cx="1301750" cy="369570"/>
              <wp:effectExtent l="0" t="0" r="12700" b="11430"/>
              <wp:wrapNone/>
              <wp:docPr id="4"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369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ADC8CA" w14:textId="4116E970" w:rsidR="006E73F5" w:rsidRPr="00097111" w:rsidRDefault="006E73F5" w:rsidP="004C71F0">
                          <w:pPr>
                            <w:rPr>
                              <w:sz w:val="20"/>
                              <w:szCs w:val="20"/>
                            </w:rPr>
                          </w:pPr>
                          <w:r w:rsidRPr="00097111">
                            <w:rPr>
                              <w:color w:val="FFFFFF" w:themeColor="background1"/>
                              <w:sz w:val="20"/>
                              <w:szCs w:val="20"/>
                            </w:rPr>
                            <w:t xml:space="preserve">pagina </w:t>
                          </w:r>
                          <w:r w:rsidR="00831E6F" w:rsidRPr="00097111">
                            <w:rPr>
                              <w:color w:val="FFFFFF" w:themeColor="background1"/>
                              <w:sz w:val="20"/>
                              <w:szCs w:val="20"/>
                            </w:rPr>
                            <w:fldChar w:fldCharType="begin"/>
                          </w:r>
                          <w:r w:rsidRPr="00097111">
                            <w:rPr>
                              <w:color w:val="FFFFFF" w:themeColor="background1"/>
                              <w:sz w:val="20"/>
                              <w:szCs w:val="20"/>
                            </w:rPr>
                            <w:instrText xml:space="preserve"> PAGE  \* MERGEFORMAT </w:instrText>
                          </w:r>
                          <w:r w:rsidR="00831E6F" w:rsidRPr="00097111">
                            <w:rPr>
                              <w:color w:val="FFFFFF" w:themeColor="background1"/>
                              <w:sz w:val="20"/>
                              <w:szCs w:val="20"/>
                            </w:rPr>
                            <w:fldChar w:fldCharType="separate"/>
                          </w:r>
                          <w:r w:rsidR="009875CF">
                            <w:rPr>
                              <w:noProof/>
                              <w:color w:val="FFFFFF" w:themeColor="background1"/>
                              <w:sz w:val="20"/>
                              <w:szCs w:val="20"/>
                            </w:rPr>
                            <w:t>2</w:t>
                          </w:r>
                          <w:r w:rsidR="00831E6F" w:rsidRPr="00097111">
                            <w:rPr>
                              <w:color w:val="FFFFFF" w:themeColor="background1"/>
                              <w:sz w:val="20"/>
                              <w:szCs w:val="20"/>
                            </w:rPr>
                            <w:fldChar w:fldCharType="end"/>
                          </w:r>
                          <w:r w:rsidRPr="00097111">
                            <w:rPr>
                              <w:color w:val="FFFFFF" w:themeColor="background1"/>
                              <w:sz w:val="20"/>
                              <w:szCs w:val="20"/>
                            </w:rPr>
                            <w:t xml:space="preserve"> van </w:t>
                          </w:r>
                          <w:r w:rsidR="00245966">
                            <w:fldChar w:fldCharType="begin"/>
                          </w:r>
                          <w:r w:rsidR="00245966">
                            <w:instrText xml:space="preserve"> SECTIONPAGES  \* MERGEFORMAT </w:instrText>
                          </w:r>
                          <w:r w:rsidR="00245966">
                            <w:fldChar w:fldCharType="separate"/>
                          </w:r>
                          <w:r w:rsidR="002D7955" w:rsidRPr="002D7955">
                            <w:rPr>
                              <w:noProof/>
                              <w:color w:val="FFFFFF" w:themeColor="background1"/>
                              <w:sz w:val="20"/>
                              <w:szCs w:val="20"/>
                            </w:rPr>
                            <w:t>2</w:t>
                          </w:r>
                          <w:r w:rsidR="00245966">
                            <w:rPr>
                              <w:noProof/>
                              <w:color w:val="FFFFFF" w:themeColor="background1"/>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BAC75" id="_x0000_t202" coordsize="21600,21600" o:spt="202" path="m,l,21600r21600,l21600,xe">
              <v:stroke joinstyle="miter"/>
              <v:path gradientshapeok="t" o:connecttype="rect"/>
            </v:shapetype>
            <v:shape id="Tekstvak 1" o:spid="_x0000_s1028" type="#_x0000_t202" style="position:absolute;margin-left:34pt;margin-top:720.55pt;width:102.5pt;height:29.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" filled="f" stroked="f">
              <v:textbox inset="0,0,0,0">
                <w:txbxContent>
                  <w:p w14:paraId="55ADC8CA" w14:textId="4116E970" w:rsidR="006E73F5" w:rsidRPr="00097111" w:rsidRDefault="006E73F5" w:rsidP="004C71F0">
                    <w:pPr>
                      <w:rPr>
                        <w:sz w:val="20"/>
                        <w:szCs w:val="20"/>
                      </w:rPr>
                    </w:pPr>
                    <w:r w:rsidRPr="00097111">
                      <w:rPr>
                        <w:color w:val="FFFFFF" w:themeColor="background1"/>
                        <w:sz w:val="20"/>
                        <w:szCs w:val="20"/>
                      </w:rPr>
                      <w:t xml:space="preserve">pagina </w:t>
                    </w:r>
                    <w:r w:rsidR="00831E6F" w:rsidRPr="00097111">
                      <w:rPr>
                        <w:color w:val="FFFFFF" w:themeColor="background1"/>
                        <w:sz w:val="20"/>
                        <w:szCs w:val="20"/>
                      </w:rPr>
                      <w:fldChar w:fldCharType="begin"/>
                    </w:r>
                    <w:r w:rsidRPr="00097111">
                      <w:rPr>
                        <w:color w:val="FFFFFF" w:themeColor="background1"/>
                        <w:sz w:val="20"/>
                        <w:szCs w:val="20"/>
                      </w:rPr>
                      <w:instrText xml:space="preserve"> PAGE  \* MERGEFORMAT </w:instrText>
                    </w:r>
                    <w:r w:rsidR="00831E6F" w:rsidRPr="00097111">
                      <w:rPr>
                        <w:color w:val="FFFFFF" w:themeColor="background1"/>
                        <w:sz w:val="20"/>
                        <w:szCs w:val="20"/>
                      </w:rPr>
                      <w:fldChar w:fldCharType="separate"/>
                    </w:r>
                    <w:r w:rsidR="009875CF">
                      <w:rPr>
                        <w:noProof/>
                        <w:color w:val="FFFFFF" w:themeColor="background1"/>
                        <w:sz w:val="20"/>
                        <w:szCs w:val="20"/>
                      </w:rPr>
                      <w:t>2</w:t>
                    </w:r>
                    <w:r w:rsidR="00831E6F" w:rsidRPr="00097111">
                      <w:rPr>
                        <w:color w:val="FFFFFF" w:themeColor="background1"/>
                        <w:sz w:val="20"/>
                        <w:szCs w:val="20"/>
                      </w:rPr>
                      <w:fldChar w:fldCharType="end"/>
                    </w:r>
                    <w:r w:rsidRPr="00097111">
                      <w:rPr>
                        <w:color w:val="FFFFFF" w:themeColor="background1"/>
                        <w:sz w:val="20"/>
                        <w:szCs w:val="20"/>
                      </w:rPr>
                      <w:t xml:space="preserve"> van </w:t>
                    </w:r>
                    <w:r w:rsidR="00245966">
                      <w:fldChar w:fldCharType="begin"/>
                    </w:r>
                    <w:r w:rsidR="00245966">
                      <w:instrText xml:space="preserve"> SECTIONPAGES  \* MERGEFORMAT </w:instrText>
                    </w:r>
                    <w:r w:rsidR="00245966">
                      <w:fldChar w:fldCharType="separate"/>
                    </w:r>
                    <w:r w:rsidR="002D7955" w:rsidRPr="002D7955">
                      <w:rPr>
                        <w:noProof/>
                        <w:color w:val="FFFFFF" w:themeColor="background1"/>
                        <w:sz w:val="20"/>
                        <w:szCs w:val="20"/>
                      </w:rPr>
                      <w:t>2</w:t>
                    </w:r>
                    <w:r w:rsidR="00245966">
                      <w:rPr>
                        <w:noProof/>
                        <w:color w:val="FFFFFF" w:themeColor="background1"/>
                        <w:sz w:val="20"/>
                        <w:szCs w:val="20"/>
                      </w:rPr>
                      <w:fldChar w:fldCharType="end"/>
                    </w:r>
                  </w:p>
                </w:txbxContent>
              </v:textbox>
              <w10:wrap anchorx="page" anchory="page"/>
            </v:shape>
          </w:pict>
        </mc:Fallback>
      </mc:AlternateContent>
    </w:r>
    <w:r w:rsidR="00B871E9">
      <w:rPr>
        <w:b/>
        <w:noProof/>
        <w:lang w:eastAsia="nl-NL"/>
      </w:rPr>
      <w:drawing>
        <wp:anchor distT="0" distB="0" distL="114300" distR="114300" simplePos="0" relativeHeight="251664384" behindDoc="1" locked="0" layoutInCell="1" allowOverlap="1" wp14:anchorId="691E4D67" wp14:editId="4A8C4FE5">
          <wp:simplePos x="0" y="0"/>
          <wp:positionH relativeFrom="column">
            <wp:posOffset>5130800</wp:posOffset>
          </wp:positionH>
          <wp:positionV relativeFrom="paragraph">
            <wp:posOffset>-546735</wp:posOffset>
          </wp:positionV>
          <wp:extent cx="899795" cy="390525"/>
          <wp:effectExtent l="19050" t="0" r="0" b="0"/>
          <wp:wrapSquare wrapText="bothSides"/>
          <wp:docPr id="1" name="Afbeelding 5" descr="Logo Carambo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arambole 3"/>
                  <pic:cNvPicPr>
                    <a:picLocks noChangeAspect="1" noChangeArrowheads="1"/>
                  </pic:cNvPicPr>
                </pic:nvPicPr>
                <pic:blipFill>
                  <a:blip r:embed="rId2" cstate="print"/>
                  <a:srcRect/>
                  <a:stretch>
                    <a:fillRect/>
                  </a:stretch>
                </pic:blipFill>
                <pic:spPr bwMode="auto">
                  <a:xfrm>
                    <a:off x="0" y="0"/>
                    <a:ext cx="899795" cy="390525"/>
                  </a:xfrm>
                  <a:prstGeom prst="rect">
                    <a:avLst/>
                  </a:prstGeom>
                  <a:noFill/>
                  <a:ln w="9525">
                    <a:noFill/>
                    <a:miter lim="800000"/>
                    <a:headEnd/>
                    <a:tailEnd/>
                  </a:ln>
                </pic:spPr>
              </pic:pic>
            </a:graphicData>
          </a:graphic>
        </wp:anchor>
      </w:drawing>
    </w:r>
    <w:r w:rsidR="00DA5771">
      <w:rPr>
        <w:b/>
        <w:noProof/>
        <w:lang w:eastAsia="nl-NL"/>
      </w:rPr>
      <w:drawing>
        <wp:anchor distT="0" distB="0" distL="114300" distR="114300" simplePos="0" relativeHeight="251660288" behindDoc="0" locked="0" layoutInCell="1" allowOverlap="1" wp14:anchorId="03E1EF1E" wp14:editId="0D9F0D18">
          <wp:simplePos x="0" y="0"/>
          <wp:positionH relativeFrom="page">
            <wp:posOffset>215900</wp:posOffset>
          </wp:positionH>
          <wp:positionV relativeFrom="page">
            <wp:posOffset>9145270</wp:posOffset>
          </wp:positionV>
          <wp:extent cx="1468800" cy="432000"/>
          <wp:effectExtent l="0" t="0" r="4445"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ooter simoni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800" cy="432000"/>
                  </a:xfrm>
                  <a:prstGeom prst="rect">
                    <a:avLst/>
                  </a:prstGeom>
                </pic:spPr>
              </pic:pic>
            </a:graphicData>
          </a:graphic>
        </wp:anchor>
      </w:drawing>
    </w:r>
    <w:r w:rsidR="00046BCA">
      <w:rPr>
        <w:b/>
        <w:noProof/>
        <w:lang w:eastAsia="nl-NL"/>
      </w:rPr>
      <mc:AlternateContent>
        <mc:Choice Requires="wps">
          <w:drawing>
            <wp:anchor distT="0" distB="0" distL="114300" distR="114300" simplePos="0" relativeHeight="251720704" behindDoc="1" locked="0" layoutInCell="1" allowOverlap="1" wp14:anchorId="29C6183A" wp14:editId="2F9C3FFD">
              <wp:simplePos x="0" y="0"/>
              <wp:positionH relativeFrom="page">
                <wp:posOffset>0</wp:posOffset>
              </wp:positionH>
              <wp:positionV relativeFrom="page">
                <wp:posOffset>9055100</wp:posOffset>
              </wp:positionV>
              <wp:extent cx="6840220" cy="36195"/>
              <wp:effectExtent l="0" t="0" r="0" b="1905"/>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19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FA408" id="Rechthoek 20" o:spid="_x0000_s1026" style="position:absolute;margin-left:0;margin-top:713pt;width:538.6pt;height:2.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" fillcolor="#8cacaf" stroked="f" strokeweight="1pt">
              <w10:wrap anchorx="page" anchory="page"/>
            </v:rect>
          </w:pict>
        </mc:Fallback>
      </mc:AlternateContent>
    </w:r>
    <w:r w:rsidR="00046BCA">
      <w:rPr>
        <w:b/>
        <w:noProof/>
        <w:color w:val="44546A" w:themeColor="text2"/>
        <w:sz w:val="24"/>
        <w:szCs w:val="24"/>
        <w:lang w:eastAsia="nl-NL"/>
      </w:rPr>
      <mc:AlternateContent>
        <mc:Choice Requires="wps">
          <w:drawing>
            <wp:anchor distT="0" distB="0" distL="114300" distR="114300" simplePos="0" relativeHeight="251712512" behindDoc="0" locked="0" layoutInCell="1" allowOverlap="1" wp14:anchorId="184F9B5D" wp14:editId="4107F914">
              <wp:simplePos x="0" y="0"/>
              <wp:positionH relativeFrom="page">
                <wp:posOffset>3528695</wp:posOffset>
              </wp:positionH>
              <wp:positionV relativeFrom="page">
                <wp:posOffset>9613265</wp:posOffset>
              </wp:positionV>
              <wp:extent cx="2879725" cy="360045"/>
              <wp:effectExtent l="0" t="0" r="15875" b="190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5FB3CC" w14:textId="77777777" w:rsidR="006E73F5" w:rsidRPr="0009365D" w:rsidRDefault="006E73F5" w:rsidP="001A759A">
                          <w:pPr>
                            <w:jc w:val="right"/>
                            <w:rPr>
                              <w:color w:val="FFFFFF" w:themeColor="background1"/>
                              <w:sz w:val="20"/>
                              <w:szCs w:val="20"/>
                              <w:lang w:val="en-US"/>
                            </w:rPr>
                          </w:pPr>
                          <w:r w:rsidRPr="0009365D">
                            <w:rPr>
                              <w:color w:val="FFFFFF" w:themeColor="background1"/>
                              <w:sz w:val="20"/>
                              <w:szCs w:val="20"/>
                              <w:lang w:val="en-US"/>
                            </w:rPr>
                            <w:t>www.knbb</w:t>
                          </w:r>
                          <w:r w:rsidR="00B871E9">
                            <w:rPr>
                              <w:color w:val="FFFFFF" w:themeColor="background1"/>
                              <w:sz w:val="20"/>
                              <w:szCs w:val="20"/>
                              <w:lang w:val="en-US"/>
                            </w:rPr>
                            <w:t>carambole.nl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9B5D" id="Tekstvak 10" o:spid="_x0000_s1029" type="#_x0000_t202" style="position:absolute;margin-left:277.85pt;margin-top:756.95pt;width:226.75pt;height:28.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" filled="f" stroked="f">
              <v:textbox inset="0,0,0,0">
                <w:txbxContent>
                  <w:p w14:paraId="295FB3CC" w14:textId="77777777" w:rsidR="006E73F5" w:rsidRPr="0009365D" w:rsidRDefault="006E73F5" w:rsidP="001A759A">
                    <w:pPr>
                      <w:jc w:val="right"/>
                      <w:rPr>
                        <w:color w:val="FFFFFF" w:themeColor="background1"/>
                        <w:sz w:val="20"/>
                        <w:szCs w:val="20"/>
                        <w:lang w:val="en-US"/>
                      </w:rPr>
                    </w:pPr>
                    <w:r w:rsidRPr="0009365D">
                      <w:rPr>
                        <w:color w:val="FFFFFF" w:themeColor="background1"/>
                        <w:sz w:val="20"/>
                        <w:szCs w:val="20"/>
                        <w:lang w:val="en-US"/>
                      </w:rPr>
                      <w:t>www.knbb</w:t>
                    </w:r>
                    <w:r w:rsidR="00B871E9">
                      <w:rPr>
                        <w:color w:val="FFFFFF" w:themeColor="background1"/>
                        <w:sz w:val="20"/>
                        <w:szCs w:val="20"/>
                        <w:lang w:val="en-US"/>
                      </w:rPr>
                      <w:t>carambole.nl</w:t>
                    </w:r>
                  </w:p>
                </w:txbxContent>
              </v:textbox>
              <w10:wrap anchorx="page" anchory="page"/>
            </v:shape>
          </w:pict>
        </mc:Fallback>
      </mc:AlternateContent>
    </w:r>
    <w:r w:rsidR="00046BCA">
      <w:rPr>
        <w:noProof/>
        <w:lang w:eastAsia="nl-NL"/>
      </w:rPr>
      <mc:AlternateContent>
        <mc:Choice Requires="wps">
          <w:drawing>
            <wp:anchor distT="0" distB="0" distL="114300" distR="114300" simplePos="0" relativeHeight="251693056" behindDoc="1" locked="0" layoutInCell="1" allowOverlap="1" wp14:anchorId="69EB5A3E" wp14:editId="04F1DE89">
              <wp:simplePos x="0" y="0"/>
              <wp:positionH relativeFrom="page">
                <wp:posOffset>0</wp:posOffset>
              </wp:positionH>
              <wp:positionV relativeFrom="page">
                <wp:posOffset>9613265</wp:posOffset>
              </wp:positionV>
              <wp:extent cx="6840220" cy="360045"/>
              <wp:effectExtent l="0" t="0" r="0" b="1905"/>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4997C" id="Rechthoek 31" o:spid="_x0000_s1026" style="position:absolute;margin-left:0;margin-top:756.95pt;width:538.6pt;height:28.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" fillcolor="#8cacaf" stroked="f" strokeweight="1pt">
              <w10:wrap anchorx="page" anchory="page"/>
            </v:rect>
          </w:pict>
        </mc:Fallback>
      </mc:AlternateContent>
    </w:r>
    <w:r w:rsidR="006E73F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CAE0" w14:textId="77777777" w:rsidR="006E73F5" w:rsidRPr="00FA237F" w:rsidRDefault="00125CCA" w:rsidP="00097111">
    <w:pPr>
      <w:pStyle w:val="Voettekst"/>
      <w:tabs>
        <w:tab w:val="clear" w:pos="4536"/>
        <w:tab w:val="clear" w:pos="9072"/>
        <w:tab w:val="left" w:pos="3280"/>
        <w:tab w:val="right" w:pos="9040"/>
      </w:tabs>
      <w:ind w:right="360"/>
    </w:pPr>
    <w:r>
      <w:rPr>
        <w:b/>
        <w:noProof/>
        <w:color w:val="44546A" w:themeColor="text2"/>
        <w:sz w:val="24"/>
        <w:szCs w:val="24"/>
        <w:lang w:eastAsia="nl-NL"/>
      </w:rPr>
      <w:drawing>
        <wp:anchor distT="0" distB="0" distL="114300" distR="114300" simplePos="0" relativeHeight="251654144" behindDoc="1" locked="0" layoutInCell="1" allowOverlap="1" wp14:anchorId="3ADE9FFE" wp14:editId="09ACAC71">
          <wp:simplePos x="0" y="0"/>
          <wp:positionH relativeFrom="page">
            <wp:posOffset>2719388</wp:posOffset>
          </wp:positionH>
          <wp:positionV relativeFrom="page">
            <wp:posOffset>9144000</wp:posOffset>
          </wp:positionV>
          <wp:extent cx="1476375" cy="433388"/>
          <wp:effectExtent l="1905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sal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33388"/>
                  </a:xfrm>
                  <a:prstGeom prst="rect">
                    <a:avLst/>
                  </a:prstGeom>
                </pic:spPr>
              </pic:pic>
            </a:graphicData>
          </a:graphic>
        </wp:anchor>
      </w:drawing>
    </w:r>
    <w:r>
      <w:rPr>
        <w:b/>
        <w:noProof/>
        <w:color w:val="44546A" w:themeColor="text2"/>
        <w:sz w:val="24"/>
        <w:szCs w:val="24"/>
        <w:lang w:eastAsia="nl-NL"/>
      </w:rPr>
      <w:drawing>
        <wp:anchor distT="0" distB="0" distL="114300" distR="114300" simplePos="0" relativeHeight="251662336" behindDoc="1" locked="0" layoutInCell="1" allowOverlap="1" wp14:anchorId="4060245F" wp14:editId="436028A1">
          <wp:simplePos x="0" y="0"/>
          <wp:positionH relativeFrom="column">
            <wp:posOffset>5116195</wp:posOffset>
          </wp:positionH>
          <wp:positionV relativeFrom="paragraph">
            <wp:posOffset>-532765</wp:posOffset>
          </wp:positionV>
          <wp:extent cx="899795" cy="390525"/>
          <wp:effectExtent l="19050" t="0" r="0" b="0"/>
          <wp:wrapSquare wrapText="bothSides"/>
          <wp:docPr id="5" name="Afbeelding 5" descr="Logo Carambo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arambole 3"/>
                  <pic:cNvPicPr>
                    <a:picLocks noChangeAspect="1" noChangeArrowheads="1"/>
                  </pic:cNvPicPr>
                </pic:nvPicPr>
                <pic:blipFill>
                  <a:blip r:embed="rId2" cstate="print"/>
                  <a:srcRect/>
                  <a:stretch>
                    <a:fillRect/>
                  </a:stretch>
                </pic:blipFill>
                <pic:spPr bwMode="auto">
                  <a:xfrm>
                    <a:off x="0" y="0"/>
                    <a:ext cx="899795" cy="390525"/>
                  </a:xfrm>
                  <a:prstGeom prst="rect">
                    <a:avLst/>
                  </a:prstGeom>
                  <a:noFill/>
                  <a:ln w="9525">
                    <a:noFill/>
                    <a:miter lim="800000"/>
                    <a:headEnd/>
                    <a:tailEnd/>
                  </a:ln>
                </pic:spPr>
              </pic:pic>
            </a:graphicData>
          </a:graphic>
        </wp:anchor>
      </w:drawing>
    </w:r>
    <w:r w:rsidR="003D4FEF">
      <w:rPr>
        <w:b/>
        <w:noProof/>
        <w:color w:val="44546A" w:themeColor="text2"/>
        <w:sz w:val="24"/>
        <w:szCs w:val="24"/>
        <w:lang w:eastAsia="nl-NL"/>
      </w:rPr>
      <w:drawing>
        <wp:anchor distT="0" distB="0" distL="114300" distR="114300" simplePos="0" relativeHeight="251658240" behindDoc="0" locked="0" layoutInCell="1" allowOverlap="1" wp14:anchorId="5B037357" wp14:editId="2E6CBC0E">
          <wp:simplePos x="0" y="0"/>
          <wp:positionH relativeFrom="page">
            <wp:posOffset>215900</wp:posOffset>
          </wp:positionH>
          <wp:positionV relativeFrom="page">
            <wp:posOffset>9145270</wp:posOffset>
          </wp:positionV>
          <wp:extent cx="1465200" cy="432000"/>
          <wp:effectExtent l="0" t="0" r="8255"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oter simoni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5200" cy="432000"/>
                  </a:xfrm>
                  <a:prstGeom prst="rect">
                    <a:avLst/>
                  </a:prstGeom>
                </pic:spPr>
              </pic:pic>
            </a:graphicData>
          </a:graphic>
        </wp:anchor>
      </w:drawing>
    </w:r>
    <w:r w:rsidR="00046BCA">
      <w:rPr>
        <w:b/>
        <w:noProof/>
        <w:color w:val="44546A" w:themeColor="text2"/>
        <w:sz w:val="24"/>
        <w:szCs w:val="24"/>
        <w:lang w:eastAsia="nl-NL"/>
      </w:rPr>
      <mc:AlternateContent>
        <mc:Choice Requires="wps">
          <w:drawing>
            <wp:anchor distT="0" distB="0" distL="114300" distR="114300" simplePos="0" relativeHeight="251710464" behindDoc="0" locked="0" layoutInCell="1" allowOverlap="1" wp14:anchorId="1C772AB2" wp14:editId="22ADBEB1">
              <wp:simplePos x="0" y="0"/>
              <wp:positionH relativeFrom="page">
                <wp:posOffset>0</wp:posOffset>
              </wp:positionH>
              <wp:positionV relativeFrom="page">
                <wp:posOffset>9613900</wp:posOffset>
              </wp:positionV>
              <wp:extent cx="6840220" cy="360045"/>
              <wp:effectExtent l="0" t="0" r="17780" b="190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022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16FAAF" w14:textId="77777777" w:rsidR="006E73F5" w:rsidRPr="00992B5C" w:rsidRDefault="006E73F5" w:rsidP="00992B5C">
                          <w:pPr>
                            <w:jc w:val="center"/>
                            <w:rPr>
                              <w:rFonts w:ascii="Leelawadee" w:hAnsi="Leelawadee" w:cs="Leelawadee"/>
                              <w:color w:val="FFFFFF" w:themeColor="background1"/>
                              <w:sz w:val="20"/>
                              <w:szCs w:val="20"/>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72AB2" id="_x0000_t202" coordsize="21600,21600" o:spt="202" path="m,l,21600r21600,l21600,xe">
              <v:stroke joinstyle="miter"/>
              <v:path gradientshapeok="t" o:connecttype="rect"/>
            </v:shapetype>
            <v:shape id="Tekstvak 9" o:spid="_x0000_s1032" type="#_x0000_t202" style="position:absolute;margin-left:0;margin-top:757pt;width:538.6pt;height:28.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" filled="f" stroked="f">
              <v:textbox inset="0,0,0,0">
                <w:txbxContent>
                  <w:p w14:paraId="2216FAAF" w14:textId="77777777" w:rsidR="006E73F5" w:rsidRPr="00992B5C" w:rsidRDefault="006E73F5" w:rsidP="00992B5C">
                    <w:pPr>
                      <w:jc w:val="center"/>
                      <w:rPr>
                        <w:rFonts w:ascii="Leelawadee" w:hAnsi="Leelawadee" w:cs="Leelawadee"/>
                        <w:color w:val="FFFFFF" w:themeColor="background1"/>
                        <w:sz w:val="20"/>
                        <w:szCs w:val="20"/>
                        <w:lang w:val="en-US"/>
                      </w:rPr>
                    </w:pPr>
                  </w:p>
                </w:txbxContent>
              </v:textbox>
              <w10:wrap anchorx="page" anchory="page"/>
            </v:shape>
          </w:pict>
        </mc:Fallback>
      </mc:AlternateContent>
    </w:r>
    <w:r w:rsidR="00046BCA">
      <w:rPr>
        <w:b/>
        <w:noProof/>
        <w:lang w:eastAsia="nl-NL"/>
      </w:rPr>
      <mc:AlternateContent>
        <mc:Choice Requires="wps">
          <w:drawing>
            <wp:anchor distT="0" distB="0" distL="114300" distR="114300" simplePos="0" relativeHeight="251718656" behindDoc="1" locked="0" layoutInCell="1" allowOverlap="1" wp14:anchorId="7E793F79" wp14:editId="0C85077C">
              <wp:simplePos x="0" y="0"/>
              <wp:positionH relativeFrom="page">
                <wp:posOffset>0</wp:posOffset>
              </wp:positionH>
              <wp:positionV relativeFrom="page">
                <wp:posOffset>9055100</wp:posOffset>
              </wp:positionV>
              <wp:extent cx="6840220" cy="36195"/>
              <wp:effectExtent l="0" t="0" r="0" b="190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19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25B3B" id="Rechthoek 18" o:spid="_x0000_s1026" style="position:absolute;margin-left:0;margin-top:713pt;width:538.6pt;height:2.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" fillcolor="#8cacaf" stroked="f" strokeweight="1pt">
              <w10:wrap anchorx="page" anchory="page"/>
            </v:rect>
          </w:pict>
        </mc:Fallback>
      </mc:AlternateContent>
    </w:r>
    <w:r w:rsidR="00046BCA">
      <w:rPr>
        <w:b/>
        <w:noProof/>
        <w:lang w:eastAsia="nl-NL"/>
      </w:rPr>
      <mc:AlternateContent>
        <mc:Choice Requires="wps">
          <w:drawing>
            <wp:anchor distT="0" distB="0" distL="114300" distR="114300" simplePos="0" relativeHeight="251673600" behindDoc="1" locked="0" layoutInCell="1" allowOverlap="1" wp14:anchorId="667CE3B5" wp14:editId="6038716A">
              <wp:simplePos x="0" y="0"/>
              <wp:positionH relativeFrom="page">
                <wp:posOffset>0</wp:posOffset>
              </wp:positionH>
              <wp:positionV relativeFrom="page">
                <wp:posOffset>9613265</wp:posOffset>
              </wp:positionV>
              <wp:extent cx="6840220" cy="360045"/>
              <wp:effectExtent l="0" t="0" r="0" b="190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40C32" id="Rechthoek 16" o:spid="_x0000_s1026" style="position:absolute;margin-left:0;margin-top:756.95pt;width:538.6pt;height:28.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" fillcolor="#8cacaf" stroked="f" strokeweight="1pt">
              <w10:wrap anchorx="page" anchory="page"/>
            </v:rect>
          </w:pict>
        </mc:Fallback>
      </mc:AlternateContent>
    </w:r>
    <w:r w:rsidR="006E73F5">
      <w:tab/>
    </w:r>
    <w:r w:rsidR="006E73F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8F1A0" w14:textId="77777777" w:rsidR="00245966" w:rsidRDefault="00245966" w:rsidP="009837E6">
      <w:r>
        <w:separator/>
      </w:r>
    </w:p>
  </w:footnote>
  <w:footnote w:type="continuationSeparator" w:id="0">
    <w:p w14:paraId="6843B46C" w14:textId="77777777" w:rsidR="00245966" w:rsidRDefault="00245966" w:rsidP="0098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6709" w14:textId="77777777" w:rsidR="006E73F5" w:rsidRPr="00A67178" w:rsidRDefault="00046BCA" w:rsidP="00547510">
    <w:pPr>
      <w:pStyle w:val="Koptekst"/>
      <w:jc w:val="right"/>
      <w:rPr>
        <w:rFonts w:ascii="Leelawadee" w:hAnsi="Leelawadee" w:cs="Leelawadee"/>
        <w:b/>
        <w:color w:val="026766"/>
        <w:sz w:val="16"/>
        <w:szCs w:val="16"/>
      </w:rPr>
    </w:pPr>
    <w:r>
      <w:rPr>
        <w:b/>
        <w:noProof/>
        <w:color w:val="44546A" w:themeColor="text2"/>
        <w:sz w:val="24"/>
        <w:szCs w:val="24"/>
        <w:lang w:eastAsia="nl-NL"/>
      </w:rPr>
      <mc:AlternateContent>
        <mc:Choice Requires="wps">
          <w:drawing>
            <wp:anchor distT="0" distB="0" distL="114300" distR="114300" simplePos="0" relativeHeight="251706368" behindDoc="0" locked="0" layoutInCell="1" allowOverlap="1" wp14:anchorId="2DD7449A" wp14:editId="366F8AB5">
              <wp:simplePos x="0" y="0"/>
              <wp:positionH relativeFrom="page">
                <wp:posOffset>3967480</wp:posOffset>
              </wp:positionH>
              <wp:positionV relativeFrom="page">
                <wp:posOffset>180340</wp:posOffset>
              </wp:positionV>
              <wp:extent cx="2441575" cy="360045"/>
              <wp:effectExtent l="0" t="0" r="15875"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1575"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63E777" w14:textId="77777777" w:rsidR="006E73F5" w:rsidRPr="00F86995" w:rsidRDefault="00831E6F" w:rsidP="00F86995">
                          <w:pPr>
                            <w:jc w:val="right"/>
                            <w:rPr>
                              <w:rFonts w:ascii="Tahoma" w:hAnsi="Tahoma" w:cs="Tahoma"/>
                              <w:i/>
                              <w:color w:val="FFFFFF" w:themeColor="background1"/>
                              <w:sz w:val="24"/>
                              <w:szCs w:val="24"/>
                              <w:lang w:val="en-US"/>
                            </w:rPr>
                          </w:pPr>
                          <w:r w:rsidRPr="00F86995">
                            <w:fldChar w:fldCharType="begin"/>
                          </w:r>
                          <w:r w:rsidR="00A3244E" w:rsidRPr="00F86995">
                            <w:instrText xml:space="preserve"> SUBJECT  \* MERGEFORMAT </w:instrText>
                          </w:r>
                          <w:r w:rsidRPr="00F86995">
                            <w:fldChar w:fldCharType="separate"/>
                          </w:r>
                          <w:r w:rsidR="00490B69" w:rsidRPr="00490B69">
                            <w:rPr>
                              <w:rFonts w:cs="Tahoma"/>
                              <w:b/>
                              <w:i/>
                              <w:color w:val="FFFFFF" w:themeColor="background1"/>
                              <w:sz w:val="24"/>
                              <w:szCs w:val="24"/>
                              <w:lang w:val="en-US"/>
                            </w:rPr>
                            <w:t>INSCHRIJVING</w:t>
                          </w:r>
                          <w:r w:rsidRPr="00F86995">
                            <w:rPr>
                              <w:rFonts w:ascii="Tahoma" w:hAnsi="Tahoma" w:cs="Tahoma"/>
                              <w:i/>
                              <w:sz w:val="24"/>
                              <w:szCs w:val="2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7449A" id="_x0000_t202" coordsize="21600,21600" o:spt="202" path="m,l,21600r21600,l21600,xe">
              <v:stroke joinstyle="miter"/>
              <v:path gradientshapeok="t" o:connecttype="rect"/>
            </v:shapetype>
            <v:shape id="Tekstvak 7" o:spid="_x0000_s1026" type="#_x0000_t202" style="position:absolute;left:0;text-align:left;margin-left:312.4pt;margin-top:14.2pt;width:192.25pt;height:28.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" filled="f" stroked="f">
              <v:textbox inset="0,0,0,0">
                <w:txbxContent>
                  <w:p w14:paraId="7063E777" w14:textId="77777777" w:rsidR="006E73F5" w:rsidRPr="00F86995" w:rsidRDefault="00831E6F" w:rsidP="00F86995">
                    <w:pPr>
                      <w:jc w:val="right"/>
                      <w:rPr>
                        <w:rFonts w:ascii="Tahoma" w:hAnsi="Tahoma" w:cs="Tahoma"/>
                        <w:i/>
                        <w:color w:val="FFFFFF" w:themeColor="background1"/>
                        <w:sz w:val="24"/>
                        <w:szCs w:val="24"/>
                        <w:lang w:val="en-US"/>
                      </w:rPr>
                    </w:pPr>
                    <w:r w:rsidRPr="00F86995">
                      <w:fldChar w:fldCharType="begin"/>
                    </w:r>
                    <w:r w:rsidR="00A3244E" w:rsidRPr="00F86995">
                      <w:instrText xml:space="preserve"> SUBJECT  \* MERGEFORMAT </w:instrText>
                    </w:r>
                    <w:r w:rsidRPr="00F86995">
                      <w:fldChar w:fldCharType="separate"/>
                    </w:r>
                    <w:r w:rsidR="00490B69" w:rsidRPr="00490B69">
                      <w:rPr>
                        <w:rFonts w:cs="Tahoma"/>
                        <w:b/>
                        <w:i/>
                        <w:color w:val="FFFFFF" w:themeColor="background1"/>
                        <w:sz w:val="24"/>
                        <w:szCs w:val="24"/>
                        <w:lang w:val="en-US"/>
                      </w:rPr>
                      <w:t>INSCHRIJVING</w:t>
                    </w:r>
                    <w:r w:rsidRPr="00F86995">
                      <w:rPr>
                        <w:rFonts w:ascii="Tahoma" w:hAnsi="Tahoma" w:cs="Tahoma"/>
                        <w:i/>
                        <w:sz w:val="24"/>
                        <w:szCs w:val="24"/>
                      </w:rPr>
                      <w:fldChar w:fldCharType="end"/>
                    </w:r>
                  </w:p>
                </w:txbxContent>
              </v:textbox>
              <w10:wrap anchorx="page" anchory="page"/>
            </v:shape>
          </w:pict>
        </mc:Fallback>
      </mc:AlternateContent>
    </w:r>
    <w:r>
      <w:rPr>
        <w:b/>
        <w:noProof/>
        <w:color w:val="44546A" w:themeColor="text2"/>
        <w:sz w:val="24"/>
        <w:szCs w:val="24"/>
        <w:lang w:eastAsia="nl-NL"/>
      </w:rPr>
      <mc:AlternateContent>
        <mc:Choice Requires="wps">
          <w:drawing>
            <wp:anchor distT="0" distB="0" distL="114300" distR="114300" simplePos="0" relativeHeight="251698176" behindDoc="1" locked="0" layoutInCell="1" allowOverlap="1" wp14:anchorId="70291585" wp14:editId="732B925D">
              <wp:simplePos x="0" y="0"/>
              <wp:positionH relativeFrom="page">
                <wp:posOffset>0</wp:posOffset>
              </wp:positionH>
              <wp:positionV relativeFrom="page">
                <wp:posOffset>180340</wp:posOffset>
              </wp:positionV>
              <wp:extent cx="6840220" cy="360045"/>
              <wp:effectExtent l="0" t="0" r="0" b="1905"/>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B1C3D" id="Rechthoek 29" o:spid="_x0000_s1026" style="position:absolute;margin-left:0;margin-top:14.2pt;width:538.6pt;height:28.35pt;flip:x y;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" fillcolor="#8cacaf" stroked="f" strokeweight="1pt">
              <w10:wrap anchorx="page" anchory="page"/>
            </v:rect>
          </w:pict>
        </mc:Fallback>
      </mc:AlternateContent>
    </w:r>
    <w:r>
      <w:rPr>
        <w:b/>
        <w:noProof/>
        <w:color w:val="44546A" w:themeColor="text2"/>
        <w:sz w:val="24"/>
        <w:szCs w:val="24"/>
        <w:lang w:eastAsia="nl-NL"/>
      </w:rPr>
      <mc:AlternateContent>
        <mc:Choice Requires="wps">
          <w:drawing>
            <wp:anchor distT="0" distB="0" distL="114300" distR="114300" simplePos="0" relativeHeight="251708416" behindDoc="0" locked="0" layoutInCell="1" allowOverlap="1" wp14:anchorId="699AEE26" wp14:editId="77AF0516">
              <wp:simplePos x="0" y="0"/>
              <wp:positionH relativeFrom="page">
                <wp:posOffset>431800</wp:posOffset>
              </wp:positionH>
              <wp:positionV relativeFrom="page">
                <wp:posOffset>180340</wp:posOffset>
              </wp:positionV>
              <wp:extent cx="4679950" cy="360045"/>
              <wp:effectExtent l="0" t="0" r="6350" b="19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CDA0CC" w14:textId="77777777"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14:paraId="4B9EA3DA" w14:textId="77777777" w:rsidR="006E73F5" w:rsidRPr="00046BCA" w:rsidRDefault="008E7497" w:rsidP="00A028C8">
                          <w:pPr>
                            <w:rPr>
                              <w:b/>
                              <w:color w:val="FFFFFF" w:themeColor="background1"/>
                              <w:sz w:val="24"/>
                              <w:szCs w:val="24"/>
                            </w:rPr>
                          </w:pPr>
                          <w:r w:rsidRPr="00046BCA">
                            <w:rPr>
                              <w:b/>
                              <w:color w:val="FFFFFF" w:themeColor="background1"/>
                              <w:sz w:val="24"/>
                              <w:szCs w:val="24"/>
                            </w:rPr>
                            <w:t xml:space="preserve">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AEE26" id="Tekstvak 8" o:spid="_x0000_s1027" type="#_x0000_t202" style="position:absolute;left:0;text-align:left;margin-left:34pt;margin-top:14.2pt;width:368.5pt;height:28.3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" filled="f" stroked="f">
              <v:textbox inset="0,2mm,0,0">
                <w:txbxContent>
                  <w:p w14:paraId="60CDA0CC" w14:textId="77777777"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14:paraId="4B9EA3DA" w14:textId="77777777" w:rsidR="006E73F5" w:rsidRPr="00046BCA" w:rsidRDefault="008E7497" w:rsidP="00A028C8">
                    <w:pPr>
                      <w:rPr>
                        <w:b/>
                        <w:color w:val="FFFFFF" w:themeColor="background1"/>
                        <w:sz w:val="24"/>
                        <w:szCs w:val="24"/>
                      </w:rPr>
                    </w:pPr>
                    <w:r w:rsidRPr="00046BCA">
                      <w:rPr>
                        <w:b/>
                        <w:color w:val="FFFFFF" w:themeColor="background1"/>
                        <w:sz w:val="24"/>
                        <w:szCs w:val="24"/>
                      </w:rPr>
                      <w:t xml:space="preserve"> </w:t>
                    </w:r>
                  </w:p>
                </w:txbxContent>
              </v:textbox>
              <w10:wrap anchorx="page" anchory="page"/>
            </v:shape>
          </w:pict>
        </mc:Fallback>
      </mc:AlternateContent>
    </w:r>
    <w:r>
      <w:rPr>
        <w:b/>
        <w:noProof/>
        <w:color w:val="44546A" w:themeColor="text2"/>
        <w:sz w:val="24"/>
        <w:szCs w:val="24"/>
        <w:lang w:eastAsia="nl-NL"/>
      </w:rPr>
      <mc:AlternateContent>
        <mc:Choice Requires="wps">
          <w:drawing>
            <wp:anchor distT="0" distB="0" distL="114300" distR="114300" simplePos="0" relativeHeight="251666429" behindDoc="0" locked="0" layoutInCell="1" allowOverlap="1" wp14:anchorId="106322AB" wp14:editId="4635AF65">
              <wp:simplePos x="0" y="0"/>
              <wp:positionH relativeFrom="page">
                <wp:posOffset>0</wp:posOffset>
              </wp:positionH>
              <wp:positionV relativeFrom="page">
                <wp:posOffset>0</wp:posOffset>
              </wp:positionV>
              <wp:extent cx="6840220" cy="179705"/>
              <wp:effectExtent l="0" t="0" r="0" b="0"/>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79705"/>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50A25" id="Rechthoek 32" o:spid="_x0000_s1026" style="position:absolute;margin-left:0;margin-top:0;width:538.6pt;height:14.15pt;z-index:251666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" fillcolor="#e8efef" stroked="f" strokeweight="1pt">
              <w10:wrap anchorx="page" anchory="page"/>
            </v:rect>
          </w:pict>
        </mc:Fallback>
      </mc:AlternateContent>
    </w:r>
  </w:p>
  <w:p w14:paraId="039B8E87" w14:textId="77777777" w:rsidR="006E73F5" w:rsidRPr="006D6EEB" w:rsidRDefault="006E73F5" w:rsidP="00034C37">
    <w:pPr>
      <w:pStyle w:val="Koptekst"/>
      <w:tabs>
        <w:tab w:val="clear" w:pos="4536"/>
        <w:tab w:val="clear" w:pos="9072"/>
        <w:tab w:val="left" w:pos="8130"/>
        <w:tab w:val="left" w:pos="8520"/>
      </w:tabs>
      <w:rPr>
        <w:rFonts w:ascii="Leelawadee" w:hAnsi="Leelawadee" w:cs="Leelawadee"/>
        <w:b/>
        <w:color w:val="026766"/>
        <w:sz w:val="24"/>
        <w:szCs w:val="24"/>
      </w:rPr>
    </w:pPr>
    <w:r>
      <w:rPr>
        <w:rFonts w:ascii="Leelawadee" w:hAnsi="Leelawadee" w:cs="Leelawadee"/>
        <w:b/>
        <w:color w:val="FFFFFF" w:themeColor="background1"/>
        <w:sz w:val="24"/>
        <w:szCs w:val="24"/>
      </w:rPr>
      <w:tab/>
    </w:r>
    <w:r>
      <w:rPr>
        <w:rFonts w:ascii="Leelawadee" w:hAnsi="Leelawadee" w:cs="Leelawadee"/>
        <w:b/>
        <w:color w:val="FFFFFF" w:themeColor="background1"/>
        <w:sz w:val="24"/>
        <w:szCs w:val="24"/>
      </w:rPr>
      <w:tab/>
    </w:r>
  </w:p>
  <w:p w14:paraId="01B784BF" w14:textId="77777777" w:rsidR="006E73F5" w:rsidRPr="00A67178" w:rsidRDefault="006E73F5" w:rsidP="00A67178">
    <w:pPr>
      <w:pStyle w:val="Koptekst"/>
      <w:tabs>
        <w:tab w:val="clear" w:pos="4536"/>
        <w:tab w:val="clear" w:pos="9072"/>
        <w:tab w:val="left" w:pos="2290"/>
      </w:tabs>
      <w:rPr>
        <w:b/>
        <w:color w:val="44546A" w:themeColor="text2"/>
        <w:sz w:val="24"/>
        <w:szCs w:val="24"/>
      </w:rPr>
    </w:pPr>
    <w:r>
      <w:rPr>
        <w:b/>
        <w:color w:val="44546A" w:themeColor="text2"/>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18BF1" w14:textId="77777777" w:rsidR="006E73F5" w:rsidRDefault="009875CF" w:rsidP="00424E58">
    <w:pPr>
      <w:pStyle w:val="Koptekst"/>
      <w:jc w:val="right"/>
      <w:rPr>
        <w:rFonts w:ascii="Leelawadee" w:hAnsi="Leelawadee" w:cs="Leelawadee"/>
        <w:b/>
        <w:color w:val="026766"/>
        <w:sz w:val="48"/>
        <w:szCs w:val="48"/>
      </w:rPr>
    </w:pPr>
    <w:r w:rsidRPr="00707630">
      <w:rPr>
        <w:rFonts w:ascii="Leelawadee" w:hAnsi="Leelawadee" w:cs="Leelawadee"/>
        <w:b/>
        <w:noProof/>
        <w:color w:val="026766"/>
        <w:sz w:val="44"/>
        <w:szCs w:val="44"/>
        <w:lang w:eastAsia="nl-NL"/>
      </w:rPr>
      <w:drawing>
        <wp:anchor distT="0" distB="0" distL="114300" distR="114300" simplePos="0" relativeHeight="251652096" behindDoc="0" locked="0" layoutInCell="1" allowOverlap="1" wp14:anchorId="4DF2D15C" wp14:editId="77569AF9">
          <wp:simplePos x="0" y="0"/>
          <wp:positionH relativeFrom="column">
            <wp:posOffset>-520642</wp:posOffset>
          </wp:positionH>
          <wp:positionV relativeFrom="paragraph">
            <wp:posOffset>8890</wp:posOffset>
          </wp:positionV>
          <wp:extent cx="629920" cy="6946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BB logo 20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694690"/>
                  </a:xfrm>
                  <a:prstGeom prst="rect">
                    <a:avLst/>
                  </a:prstGeom>
                </pic:spPr>
              </pic:pic>
            </a:graphicData>
          </a:graphic>
        </wp:anchor>
      </w:drawing>
    </w:r>
    <w:r w:rsidR="00046BCA">
      <w:rPr>
        <w:rFonts w:ascii="Leelawadee" w:hAnsi="Leelawadee" w:cs="Leelawadee"/>
        <w:b/>
        <w:noProof/>
        <w:color w:val="026766"/>
        <w:sz w:val="44"/>
        <w:szCs w:val="44"/>
        <w:lang w:eastAsia="nl-NL"/>
      </w:rPr>
      <mc:AlternateContent>
        <mc:Choice Requires="wps">
          <w:drawing>
            <wp:anchor distT="0" distB="0" distL="114300" distR="114300" simplePos="0" relativeHeight="251668479" behindDoc="1" locked="0" layoutInCell="1" allowOverlap="1" wp14:anchorId="50843984" wp14:editId="7B9F6EEA">
              <wp:simplePos x="0" y="0"/>
              <wp:positionH relativeFrom="column">
                <wp:posOffset>-1524000</wp:posOffset>
              </wp:positionH>
              <wp:positionV relativeFrom="paragraph">
                <wp:posOffset>-1586865</wp:posOffset>
              </wp:positionV>
              <wp:extent cx="2972435" cy="2983865"/>
              <wp:effectExtent l="0" t="0" r="0" b="698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2435" cy="2983865"/>
                      </a:xfrm>
                      <a:prstGeom prst="ellipse">
                        <a:avLst/>
                      </a:prstGeom>
                      <a:solidFill>
                        <a:srgbClr val="FF0000">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0CFA7" id="Ovaal 26" o:spid="_x0000_s1026" style="position:absolute;margin-left:-120pt;margin-top:-124.95pt;width:234.05pt;height:234.9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" fillcolor="red" stroked="f" strokeweight="1pt">
              <v:fill opacity="7967f"/>
              <v:stroke joinstyle="miter"/>
            </v:oval>
          </w:pict>
        </mc:Fallback>
      </mc:AlternateContent>
    </w:r>
    <w:r w:rsidR="00046BCA">
      <w:rPr>
        <w:rFonts w:ascii="Leelawadee" w:hAnsi="Leelawadee" w:cs="Leelawadee"/>
        <w:b/>
        <w:noProof/>
        <w:color w:val="026766"/>
        <w:sz w:val="44"/>
        <w:szCs w:val="44"/>
        <w:lang w:eastAsia="nl-NL"/>
      </w:rPr>
      <mc:AlternateContent>
        <mc:Choice Requires="wps">
          <w:drawing>
            <wp:anchor distT="0" distB="0" distL="114300" distR="114300" simplePos="0" relativeHeight="251667454" behindDoc="1" locked="0" layoutInCell="1" allowOverlap="1" wp14:anchorId="2E6F11C7" wp14:editId="7609C20D">
              <wp:simplePos x="0" y="0"/>
              <wp:positionH relativeFrom="column">
                <wp:posOffset>-895350</wp:posOffset>
              </wp:positionH>
              <wp:positionV relativeFrom="paragraph">
                <wp:posOffset>-361315</wp:posOffset>
              </wp:positionV>
              <wp:extent cx="7772400" cy="1634490"/>
              <wp:effectExtent l="0" t="0" r="0" b="381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634490"/>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44F6" id="Rechthoek 12" o:spid="_x0000_s1026" style="position:absolute;margin-left:-70.5pt;margin-top:-28.45pt;width:612pt;height:128.7pt;z-index:-251649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" fillcolor="#e8efef" stroked="f" strokeweight="1pt"/>
          </w:pict>
        </mc:Fallback>
      </mc:AlternateContent>
    </w:r>
    <w:r w:rsidR="006E73F5" w:rsidRPr="00707630">
      <w:rPr>
        <w:rFonts w:ascii="Leelawadee" w:hAnsi="Leelawadee" w:cs="Leelawadee"/>
        <w:b/>
        <w:color w:val="026766"/>
        <w:sz w:val="44"/>
        <w:szCs w:val="44"/>
      </w:rPr>
      <w:t>K</w:t>
    </w:r>
    <w:r w:rsidR="00E07A3B">
      <w:rPr>
        <w:rFonts w:ascii="Leelawadee" w:hAnsi="Leelawadee" w:cs="Leelawadee"/>
        <w:b/>
        <w:color w:val="026766"/>
        <w:sz w:val="48"/>
        <w:szCs w:val="48"/>
      </w:rPr>
      <w:t>oninklijke Nederlandse Biljart B</w:t>
    </w:r>
    <w:r w:rsidR="006E73F5" w:rsidRPr="002B5917">
      <w:rPr>
        <w:rFonts w:ascii="Leelawadee" w:hAnsi="Leelawadee" w:cs="Leelawadee"/>
        <w:b/>
        <w:color w:val="026766"/>
        <w:sz w:val="48"/>
        <w:szCs w:val="48"/>
      </w:rPr>
      <w:t>ond</w:t>
    </w:r>
  </w:p>
  <w:p w14:paraId="72425C03" w14:textId="77777777" w:rsidR="006E73F5" w:rsidRPr="00686BC6" w:rsidRDefault="006E73F5" w:rsidP="00424E58">
    <w:pPr>
      <w:pStyle w:val="Koptekst"/>
      <w:jc w:val="right"/>
      <w:rPr>
        <w:rFonts w:ascii="Leelawadee" w:hAnsi="Leelawadee" w:cs="Leelawadee"/>
        <w:b/>
        <w:color w:val="026766"/>
        <w:sz w:val="2"/>
        <w:szCs w:val="2"/>
      </w:rPr>
    </w:pPr>
  </w:p>
  <w:p w14:paraId="76D0D985" w14:textId="77777777" w:rsidR="00EF4FEF" w:rsidRPr="001269A5" w:rsidRDefault="003B436D" w:rsidP="00EF4FEF">
    <w:pPr>
      <w:pStyle w:val="Koptekst"/>
      <w:jc w:val="right"/>
      <w:rPr>
        <w:rFonts w:ascii="Leelawadee" w:hAnsi="Leelawadee" w:cs="Leelawadee"/>
        <w:b/>
        <w:color w:val="026766"/>
        <w:sz w:val="24"/>
        <w:szCs w:val="24"/>
      </w:rPr>
    </w:pPr>
    <w:r>
      <w:rPr>
        <w:rFonts w:ascii="Leelawadee" w:hAnsi="Leelawadee" w:cs="Leelawadee"/>
        <w:b/>
        <w:color w:val="026766"/>
        <w:sz w:val="24"/>
        <w:szCs w:val="24"/>
      </w:rPr>
      <w:t>V</w:t>
    </w:r>
    <w:r w:rsidR="00EF4FEF" w:rsidRPr="001269A5">
      <w:rPr>
        <w:rFonts w:ascii="Leelawadee" w:hAnsi="Leelawadee" w:cs="Leelawadee"/>
        <w:b/>
        <w:color w:val="026766"/>
        <w:sz w:val="24"/>
        <w:szCs w:val="24"/>
      </w:rPr>
      <w:t>ereniging Carambole</w:t>
    </w:r>
  </w:p>
  <w:p w14:paraId="4535BC07" w14:textId="77777777" w:rsidR="006E73F5" w:rsidRPr="00764BD9" w:rsidRDefault="006E73F5" w:rsidP="00F255AC">
    <w:pPr>
      <w:pStyle w:val="Koptekst"/>
      <w:tabs>
        <w:tab w:val="left" w:pos="6130"/>
      </w:tabs>
      <w:jc w:val="right"/>
      <w:rPr>
        <w:rFonts w:ascii="Leelawadee" w:hAnsi="Leelawadee" w:cs="Leelawadee"/>
        <w:color w:val="026766"/>
        <w:sz w:val="18"/>
        <w:szCs w:val="18"/>
      </w:rPr>
    </w:pPr>
    <w:r>
      <w:rPr>
        <w:rFonts w:ascii="Leelawadee" w:hAnsi="Leelawadee" w:cs="Leelawadee"/>
        <w:b/>
        <w:color w:val="026766"/>
        <w:sz w:val="24"/>
        <w:szCs w:val="24"/>
      </w:rPr>
      <w:tab/>
    </w:r>
    <w:r>
      <w:rPr>
        <w:rFonts w:ascii="Leelawadee" w:hAnsi="Leelawadee" w:cs="Leelawadee"/>
        <w:b/>
        <w:color w:val="026766"/>
        <w:sz w:val="24"/>
        <w:szCs w:val="24"/>
      </w:rPr>
      <w:tab/>
    </w:r>
    <w:r w:rsidRPr="00764BD9">
      <w:rPr>
        <w:rFonts w:ascii="Leelawadee" w:hAnsi="Leelawadee" w:cs="Leelawadee"/>
        <w:color w:val="026766"/>
        <w:sz w:val="18"/>
        <w:szCs w:val="18"/>
      </w:rPr>
      <w:t>Archimedesbaan 7</w:t>
    </w:r>
  </w:p>
  <w:p w14:paraId="397B23FF" w14:textId="77777777" w:rsidR="006E73F5" w:rsidRPr="00764BD9" w:rsidRDefault="006E73F5" w:rsidP="00F255AC">
    <w:pPr>
      <w:pStyle w:val="Koptekst"/>
      <w:tabs>
        <w:tab w:val="left" w:pos="6130"/>
      </w:tabs>
      <w:jc w:val="right"/>
      <w:rPr>
        <w:rFonts w:ascii="Leelawadee" w:hAnsi="Leelawadee" w:cs="Leelawadee"/>
        <w:color w:val="026766"/>
        <w:sz w:val="18"/>
        <w:szCs w:val="18"/>
      </w:rPr>
    </w:pPr>
    <w:r w:rsidRPr="00764BD9">
      <w:rPr>
        <w:rFonts w:ascii="Leelawadee" w:hAnsi="Leelawadee" w:cs="Leelawadee"/>
        <w:color w:val="026766"/>
        <w:sz w:val="18"/>
        <w:szCs w:val="18"/>
      </w:rPr>
      <w:t>3439 ME  Nieuwegein</w:t>
    </w:r>
  </w:p>
  <w:p w14:paraId="4420C41B" w14:textId="77777777" w:rsidR="006E73F5" w:rsidRPr="00764BD9" w:rsidRDefault="006E73F5" w:rsidP="00F255AC">
    <w:pPr>
      <w:pStyle w:val="Koptekst"/>
      <w:tabs>
        <w:tab w:val="left" w:pos="6130"/>
      </w:tabs>
      <w:jc w:val="right"/>
      <w:rPr>
        <w:rFonts w:ascii="Leelawadee" w:hAnsi="Leelawadee" w:cs="Leelawadee"/>
        <w:color w:val="026766"/>
        <w:sz w:val="18"/>
        <w:szCs w:val="18"/>
      </w:rPr>
    </w:pPr>
    <w:r w:rsidRPr="00764BD9">
      <w:rPr>
        <w:rFonts w:ascii="Leelawadee" w:hAnsi="Leelawadee" w:cs="Leelawadee"/>
        <w:color w:val="026766"/>
        <w:sz w:val="18"/>
        <w:szCs w:val="18"/>
      </w:rPr>
      <w:t xml:space="preserve">030 </w:t>
    </w:r>
    <w:r w:rsidR="00764BD9" w:rsidRPr="00764BD9">
      <w:rPr>
        <w:rFonts w:ascii="Leelawadee" w:hAnsi="Leelawadee" w:cs="Leelawadee"/>
        <w:color w:val="026766"/>
        <w:sz w:val="18"/>
        <w:szCs w:val="18"/>
      </w:rPr>
      <w:t>–</w:t>
    </w:r>
    <w:r w:rsidRPr="00764BD9">
      <w:rPr>
        <w:rFonts w:ascii="Leelawadee" w:hAnsi="Leelawadee" w:cs="Leelawadee"/>
        <w:color w:val="026766"/>
        <w:sz w:val="18"/>
        <w:szCs w:val="18"/>
      </w:rPr>
      <w:t xml:space="preserve"> 6008400</w:t>
    </w:r>
  </w:p>
  <w:p w14:paraId="38100AD0" w14:textId="77777777" w:rsidR="00764BD9" w:rsidRPr="00764BD9" w:rsidRDefault="00046BCA" w:rsidP="00F255AC">
    <w:pPr>
      <w:pStyle w:val="Koptekst"/>
      <w:tabs>
        <w:tab w:val="left" w:pos="6130"/>
      </w:tabs>
      <w:jc w:val="right"/>
      <w:rPr>
        <w:rFonts w:ascii="Leelawadee" w:hAnsi="Leelawadee" w:cs="Leelawadee"/>
        <w:color w:val="026766"/>
        <w:sz w:val="18"/>
        <w:szCs w:val="18"/>
      </w:rPr>
    </w:pPr>
    <w:r>
      <w:rPr>
        <w:b/>
        <w:noProof/>
        <w:color w:val="44546A" w:themeColor="text2"/>
        <w:sz w:val="24"/>
        <w:szCs w:val="24"/>
        <w:lang w:eastAsia="nl-NL"/>
      </w:rPr>
      <mc:AlternateContent>
        <mc:Choice Requires="wps">
          <w:drawing>
            <wp:anchor distT="0" distB="0" distL="114300" distR="114300" simplePos="0" relativeHeight="251704320" behindDoc="0" locked="0" layoutInCell="1" allowOverlap="1" wp14:anchorId="6F6666DA" wp14:editId="4684BC65">
              <wp:simplePos x="0" y="0"/>
              <wp:positionH relativeFrom="page">
                <wp:posOffset>3816927</wp:posOffset>
              </wp:positionH>
              <wp:positionV relativeFrom="page">
                <wp:posOffset>1440873</wp:posOffset>
              </wp:positionV>
              <wp:extent cx="2593975" cy="256309"/>
              <wp:effectExtent l="0" t="0" r="15875" b="1079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975" cy="256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E9440" w14:textId="77777777" w:rsidR="001B4FE9" w:rsidRPr="00F86995" w:rsidRDefault="004B57D1" w:rsidP="00F86995">
                          <w:pPr>
                            <w:jc w:val="right"/>
                            <w:rPr>
                              <w:szCs w:val="24"/>
                            </w:rPr>
                          </w:pPr>
                          <w:r w:rsidRPr="004B57D1">
                            <w:rPr>
                              <w:rFonts w:cs="Tahoma"/>
                              <w:b/>
                              <w:i/>
                              <w:color w:val="FFFFFF" w:themeColor="background1"/>
                              <w:sz w:val="24"/>
                              <w:szCs w:val="24"/>
                            </w:rPr>
                            <w:t>Wedstrijdzaken</w:t>
                          </w:r>
                          <w:r>
                            <w:rPr>
                              <w:rFonts w:cs="Tahoma"/>
                              <w:b/>
                              <w:i/>
                              <w:color w:val="FFFFFF" w:themeColor="background1"/>
                              <w:sz w:val="24"/>
                              <w:szCs w:val="24"/>
                              <w:lang w:val="en-US"/>
                            </w:rPr>
                            <w:t xml:space="preserve">  </w:t>
                          </w:r>
                          <w:r w:rsidRPr="004B57D1">
                            <w:rPr>
                              <w:rFonts w:cs="Tahoma"/>
                              <w:b/>
                              <w:i/>
                              <w:color w:val="FFFFFF" w:themeColor="background1"/>
                              <w:sz w:val="24"/>
                              <w:szCs w:val="24"/>
                            </w:rPr>
                            <w:t>Commissie</w:t>
                          </w:r>
                          <w:r>
                            <w:rPr>
                              <w:rFonts w:cs="Tahoma"/>
                              <w:b/>
                              <w:i/>
                              <w:color w:val="FFFFFF" w:themeColor="background1"/>
                              <w:sz w:val="24"/>
                              <w:szCs w:val="24"/>
                              <w:lang w:val="en-US"/>
                            </w:rPr>
                            <w:t xml:space="preserve"> </w:t>
                          </w:r>
                          <w:r w:rsidRPr="004B57D1">
                            <w:rPr>
                              <w:rFonts w:cs="Tahoma"/>
                              <w:b/>
                              <w:i/>
                              <w:color w:val="FFFFFF" w:themeColor="background1"/>
                              <w:sz w:val="24"/>
                              <w:szCs w:val="24"/>
                            </w:rPr>
                            <w:t>Breedtesport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666DA" id="_x0000_t202" coordsize="21600,21600" o:spt="202" path="m,l,21600r21600,l21600,xe">
              <v:stroke joinstyle="miter"/>
              <v:path gradientshapeok="t" o:connecttype="rect"/>
            </v:shapetype>
            <v:shape id="Tekstvak 6" o:spid="_x0000_s1030" type="#_x0000_t202" style="position:absolute;left:0;text-align:left;margin-left:300.55pt;margin-top:113.45pt;width:204.25pt;height:20.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" filled="f" stroked="f">
              <v:textbox inset="0,0,0,0">
                <w:txbxContent>
                  <w:p w14:paraId="181E9440" w14:textId="77777777" w:rsidR="001B4FE9" w:rsidRPr="00F86995" w:rsidRDefault="004B57D1" w:rsidP="00F86995">
                    <w:pPr>
                      <w:jc w:val="right"/>
                      <w:rPr>
                        <w:szCs w:val="24"/>
                      </w:rPr>
                    </w:pPr>
                    <w:r w:rsidRPr="004B57D1">
                      <w:rPr>
                        <w:rFonts w:cs="Tahoma"/>
                        <w:b/>
                        <w:i/>
                        <w:color w:val="FFFFFF" w:themeColor="background1"/>
                        <w:sz w:val="24"/>
                        <w:szCs w:val="24"/>
                      </w:rPr>
                      <w:t>Wedstrijdzaken</w:t>
                    </w:r>
                    <w:r>
                      <w:rPr>
                        <w:rFonts w:cs="Tahoma"/>
                        <w:b/>
                        <w:i/>
                        <w:color w:val="FFFFFF" w:themeColor="background1"/>
                        <w:sz w:val="24"/>
                        <w:szCs w:val="24"/>
                        <w:lang w:val="en-US"/>
                      </w:rPr>
                      <w:t xml:space="preserve">  </w:t>
                    </w:r>
                    <w:r w:rsidRPr="004B57D1">
                      <w:rPr>
                        <w:rFonts w:cs="Tahoma"/>
                        <w:b/>
                        <w:i/>
                        <w:color w:val="FFFFFF" w:themeColor="background1"/>
                        <w:sz w:val="24"/>
                        <w:szCs w:val="24"/>
                      </w:rPr>
                      <w:t>Commissie</w:t>
                    </w:r>
                    <w:r>
                      <w:rPr>
                        <w:rFonts w:cs="Tahoma"/>
                        <w:b/>
                        <w:i/>
                        <w:color w:val="FFFFFF" w:themeColor="background1"/>
                        <w:sz w:val="24"/>
                        <w:szCs w:val="24"/>
                        <w:lang w:val="en-US"/>
                      </w:rPr>
                      <w:t xml:space="preserve"> </w:t>
                    </w:r>
                    <w:r w:rsidRPr="004B57D1">
                      <w:rPr>
                        <w:rFonts w:cs="Tahoma"/>
                        <w:b/>
                        <w:i/>
                        <w:color w:val="FFFFFF" w:themeColor="background1"/>
                        <w:sz w:val="24"/>
                        <w:szCs w:val="24"/>
                      </w:rPr>
                      <w:t>Breedtesport</w:t>
                    </w:r>
                  </w:p>
                </w:txbxContent>
              </v:textbox>
              <w10:wrap anchorx="page" anchory="page"/>
            </v:shape>
          </w:pict>
        </mc:Fallback>
      </mc:AlternateContent>
    </w:r>
    <w:r w:rsidR="00764BD9" w:rsidRPr="00764BD9">
      <w:rPr>
        <w:rFonts w:ascii="Leelawadee" w:hAnsi="Leelawadee" w:cs="Leelawadee"/>
        <w:color w:val="026766"/>
        <w:sz w:val="18"/>
        <w:szCs w:val="18"/>
      </w:rPr>
      <w:t>info@knbb.nl</w:t>
    </w:r>
  </w:p>
  <w:p w14:paraId="5A7BA095" w14:textId="77777777" w:rsidR="006E73F5" w:rsidRPr="002D6986" w:rsidRDefault="00046BCA" w:rsidP="00F255AC">
    <w:pPr>
      <w:pStyle w:val="Koptekst"/>
      <w:tabs>
        <w:tab w:val="left" w:pos="6130"/>
      </w:tabs>
      <w:jc w:val="right"/>
      <w:rPr>
        <w:rFonts w:ascii="Leelawadee" w:hAnsi="Leelawadee" w:cs="Leelawadee"/>
        <w:color w:val="026766"/>
        <w:sz w:val="20"/>
        <w:szCs w:val="20"/>
      </w:rPr>
    </w:pPr>
    <w:r>
      <w:rPr>
        <w:noProof/>
        <w:color w:val="44546A" w:themeColor="text2"/>
        <w:sz w:val="20"/>
        <w:szCs w:val="20"/>
        <w:lang w:eastAsia="nl-NL"/>
      </w:rPr>
      <mc:AlternateContent>
        <mc:Choice Requires="wps">
          <w:drawing>
            <wp:anchor distT="0" distB="0" distL="114300" distR="114300" simplePos="0" relativeHeight="251671552" behindDoc="1" locked="0" layoutInCell="1" allowOverlap="1" wp14:anchorId="6D3C4AA0" wp14:editId="3D07D775">
              <wp:simplePos x="0" y="0"/>
              <wp:positionH relativeFrom="page">
                <wp:posOffset>0</wp:posOffset>
              </wp:positionH>
              <wp:positionV relativeFrom="page">
                <wp:posOffset>1440180</wp:posOffset>
              </wp:positionV>
              <wp:extent cx="6840220" cy="360045"/>
              <wp:effectExtent l="0" t="0" r="0" b="190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EEE59" id="Rechthoek 13" o:spid="_x0000_s1026" style="position:absolute;margin-left:0;margin-top:113.4pt;width:538.6pt;height:28.35pt;flip:x 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" fillcolor="#8cacaf" stroked="f" strokeweight="1pt">
              <w10:wrap anchorx="page" anchory="page"/>
            </v:rect>
          </w:pict>
        </mc:Fallback>
      </mc:AlternateContent>
    </w:r>
  </w:p>
  <w:p w14:paraId="53CC57DC" w14:textId="77777777" w:rsidR="006E73F5" w:rsidRDefault="00046BCA" w:rsidP="002D6986">
    <w:pPr>
      <w:pStyle w:val="Koptekst"/>
      <w:tabs>
        <w:tab w:val="clear" w:pos="4536"/>
        <w:tab w:val="clear" w:pos="9072"/>
        <w:tab w:val="left" w:pos="2290"/>
      </w:tabs>
      <w:rPr>
        <w:b/>
        <w:color w:val="44546A" w:themeColor="text2"/>
        <w:sz w:val="24"/>
        <w:szCs w:val="24"/>
      </w:rPr>
    </w:pPr>
    <w:r>
      <w:rPr>
        <w:b/>
        <w:noProof/>
        <w:color w:val="44546A" w:themeColor="text2"/>
        <w:sz w:val="24"/>
        <w:szCs w:val="24"/>
        <w:lang w:eastAsia="nl-NL"/>
      </w:rPr>
      <mc:AlternateContent>
        <mc:Choice Requires="wps">
          <w:drawing>
            <wp:anchor distT="0" distB="0" distL="114300" distR="114300" simplePos="0" relativeHeight="251702272" behindDoc="0" locked="0" layoutInCell="1" allowOverlap="1" wp14:anchorId="70E17CBE" wp14:editId="157B6BAE">
              <wp:simplePos x="0" y="0"/>
              <wp:positionH relativeFrom="page">
                <wp:posOffset>431800</wp:posOffset>
              </wp:positionH>
              <wp:positionV relativeFrom="page">
                <wp:posOffset>1440180</wp:posOffset>
              </wp:positionV>
              <wp:extent cx="4679950" cy="360045"/>
              <wp:effectExtent l="0" t="0" r="6350" b="1905"/>
              <wp:wrapNone/>
              <wp:docPr id="3"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1329C2" w14:textId="77777777"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14:paraId="0135BDFD" w14:textId="77777777" w:rsidR="006E73F5" w:rsidRPr="00F86995" w:rsidRDefault="006E73F5" w:rsidP="00F86995">
                          <w:pPr>
                            <w:rPr>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17CBE" id="Tekstvak 5" o:spid="_x0000_s1031" type="#_x0000_t202" style="position:absolute;margin-left:34pt;margin-top:113.4pt;width:368.5pt;height:28.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" filled="f" stroked="f">
              <v:textbox inset="0,2mm,0,0">
                <w:txbxContent>
                  <w:p w14:paraId="331329C2" w14:textId="77777777"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14:paraId="0135BDFD" w14:textId="77777777" w:rsidR="006E73F5" w:rsidRPr="00F86995" w:rsidRDefault="006E73F5" w:rsidP="00F86995">
                    <w:pPr>
                      <w:rPr>
                        <w:szCs w:val="24"/>
                      </w:rPr>
                    </w:pPr>
                  </w:p>
                </w:txbxContent>
              </v:textbox>
              <w10:wrap anchorx="page" anchory="page"/>
            </v:shape>
          </w:pict>
        </mc:Fallback>
      </mc:AlternateContent>
    </w:r>
  </w:p>
  <w:p w14:paraId="615363B1" w14:textId="77777777" w:rsidR="006E73F5" w:rsidRDefault="006E73F5" w:rsidP="002D6986">
    <w:pPr>
      <w:pStyle w:val="Koptekst"/>
      <w:tabs>
        <w:tab w:val="clear" w:pos="4536"/>
        <w:tab w:val="clear" w:pos="9072"/>
        <w:tab w:val="left" w:pos="2290"/>
      </w:tabs>
      <w:rPr>
        <w:b/>
        <w:color w:val="44546A" w:themeColor="text2"/>
        <w:sz w:val="24"/>
        <w:szCs w:val="24"/>
      </w:rPr>
    </w:pPr>
  </w:p>
  <w:p w14:paraId="57247629" w14:textId="77777777" w:rsidR="006E73F5" w:rsidRPr="002D6986" w:rsidRDefault="006E73F5" w:rsidP="00B7765A">
    <w:pPr>
      <w:pStyle w:val="Koptekst"/>
      <w:tabs>
        <w:tab w:val="clear" w:pos="4536"/>
        <w:tab w:val="clear" w:pos="9072"/>
        <w:tab w:val="left" w:pos="2290"/>
      </w:tabs>
      <w:rPr>
        <w:b/>
        <w:color w:val="44546A" w:themeColor="text2"/>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2194"/>
    <w:multiLevelType w:val="hybridMultilevel"/>
    <w:tmpl w:val="AEF0BA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467260"/>
    <w:multiLevelType w:val="hybridMultilevel"/>
    <w:tmpl w:val="213EA936"/>
    <w:lvl w:ilvl="0" w:tplc="D96462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382312"/>
    <w:multiLevelType w:val="hybridMultilevel"/>
    <w:tmpl w:val="1BCE2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131959"/>
    <w:multiLevelType w:val="hybridMultilevel"/>
    <w:tmpl w:val="3F04D0F2"/>
    <w:lvl w:ilvl="0" w:tplc="7CF081F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167C0"/>
    <w:multiLevelType w:val="hybridMultilevel"/>
    <w:tmpl w:val="3F14386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601954"/>
    <w:multiLevelType w:val="hybridMultilevel"/>
    <w:tmpl w:val="E2EE6C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AF65FF"/>
    <w:multiLevelType w:val="multilevel"/>
    <w:tmpl w:val="96DAC69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4D5F1B"/>
    <w:multiLevelType w:val="hybridMultilevel"/>
    <w:tmpl w:val="38187E9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nl-NL" w:vendorID="64" w:dllVersion="6" w:nlCheck="1" w:checkStyle="0"/>
  <w:activeWritingStyle w:appName="MSWord" w:lang="en-US" w:vendorID="64" w:dllVersion="6" w:nlCheck="1" w:checkStyle="0"/>
  <w:proofState w:spelling="clean"/>
  <w:defaultTabStop w:val="14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48"/>
    <w:rsid w:val="000004DD"/>
    <w:rsid w:val="000020CC"/>
    <w:rsid w:val="00007625"/>
    <w:rsid w:val="00011D30"/>
    <w:rsid w:val="00017F67"/>
    <w:rsid w:val="000237B2"/>
    <w:rsid w:val="00032F2A"/>
    <w:rsid w:val="00034128"/>
    <w:rsid w:val="00034C37"/>
    <w:rsid w:val="00034FA9"/>
    <w:rsid w:val="000442CC"/>
    <w:rsid w:val="00046BCA"/>
    <w:rsid w:val="00052F09"/>
    <w:rsid w:val="00053C28"/>
    <w:rsid w:val="000555E0"/>
    <w:rsid w:val="00063B7B"/>
    <w:rsid w:val="00077AA9"/>
    <w:rsid w:val="00077BFD"/>
    <w:rsid w:val="00077FE6"/>
    <w:rsid w:val="00085C32"/>
    <w:rsid w:val="00086850"/>
    <w:rsid w:val="0009365D"/>
    <w:rsid w:val="00097111"/>
    <w:rsid w:val="000A0BB9"/>
    <w:rsid w:val="000A1AC2"/>
    <w:rsid w:val="000A6A7A"/>
    <w:rsid w:val="000B15E8"/>
    <w:rsid w:val="000B18B0"/>
    <w:rsid w:val="000C0BE8"/>
    <w:rsid w:val="000C5B35"/>
    <w:rsid w:val="000C7957"/>
    <w:rsid w:val="000D29A7"/>
    <w:rsid w:val="000D5A0B"/>
    <w:rsid w:val="000D6CFD"/>
    <w:rsid w:val="000E1626"/>
    <w:rsid w:val="000E4735"/>
    <w:rsid w:val="000F1C7F"/>
    <w:rsid w:val="000F1D3F"/>
    <w:rsid w:val="000F2007"/>
    <w:rsid w:val="000F2730"/>
    <w:rsid w:val="000F2BB8"/>
    <w:rsid w:val="000F4AF4"/>
    <w:rsid w:val="00107302"/>
    <w:rsid w:val="00111B93"/>
    <w:rsid w:val="001134F0"/>
    <w:rsid w:val="001166F3"/>
    <w:rsid w:val="00122989"/>
    <w:rsid w:val="00125CCA"/>
    <w:rsid w:val="001300A8"/>
    <w:rsid w:val="001404FB"/>
    <w:rsid w:val="00143511"/>
    <w:rsid w:val="001440BB"/>
    <w:rsid w:val="00144A51"/>
    <w:rsid w:val="00150FBD"/>
    <w:rsid w:val="00154FD8"/>
    <w:rsid w:val="00155BA4"/>
    <w:rsid w:val="00156281"/>
    <w:rsid w:val="00156F16"/>
    <w:rsid w:val="00162C9C"/>
    <w:rsid w:val="001646F9"/>
    <w:rsid w:val="0016604C"/>
    <w:rsid w:val="00166677"/>
    <w:rsid w:val="00167FA6"/>
    <w:rsid w:val="0017296C"/>
    <w:rsid w:val="001766F6"/>
    <w:rsid w:val="00177E64"/>
    <w:rsid w:val="00181002"/>
    <w:rsid w:val="0018391A"/>
    <w:rsid w:val="00183AD3"/>
    <w:rsid w:val="00186D7A"/>
    <w:rsid w:val="00190D17"/>
    <w:rsid w:val="00192726"/>
    <w:rsid w:val="0019351D"/>
    <w:rsid w:val="001A759A"/>
    <w:rsid w:val="001B4FE9"/>
    <w:rsid w:val="001C6F57"/>
    <w:rsid w:val="001D0718"/>
    <w:rsid w:val="001D20D7"/>
    <w:rsid w:val="001D5546"/>
    <w:rsid w:val="001E0458"/>
    <w:rsid w:val="001E294F"/>
    <w:rsid w:val="001E6F9C"/>
    <w:rsid w:val="001F018D"/>
    <w:rsid w:val="001F05E9"/>
    <w:rsid w:val="001F1072"/>
    <w:rsid w:val="001F3C20"/>
    <w:rsid w:val="001F552E"/>
    <w:rsid w:val="001F55B1"/>
    <w:rsid w:val="00200DC2"/>
    <w:rsid w:val="0020580E"/>
    <w:rsid w:val="00207491"/>
    <w:rsid w:val="00210BAC"/>
    <w:rsid w:val="00226585"/>
    <w:rsid w:val="00226963"/>
    <w:rsid w:val="00227027"/>
    <w:rsid w:val="00233CB3"/>
    <w:rsid w:val="002348FD"/>
    <w:rsid w:val="00235965"/>
    <w:rsid w:val="002362F8"/>
    <w:rsid w:val="00245966"/>
    <w:rsid w:val="002462E4"/>
    <w:rsid w:val="0025505E"/>
    <w:rsid w:val="002558D5"/>
    <w:rsid w:val="00257DCD"/>
    <w:rsid w:val="00262263"/>
    <w:rsid w:val="002679A8"/>
    <w:rsid w:val="0027078A"/>
    <w:rsid w:val="00272846"/>
    <w:rsid w:val="002730E9"/>
    <w:rsid w:val="00275A9C"/>
    <w:rsid w:val="00277CBD"/>
    <w:rsid w:val="00281547"/>
    <w:rsid w:val="00290246"/>
    <w:rsid w:val="002923E1"/>
    <w:rsid w:val="0029311C"/>
    <w:rsid w:val="002976D0"/>
    <w:rsid w:val="00297ECA"/>
    <w:rsid w:val="002A183B"/>
    <w:rsid w:val="002A4D76"/>
    <w:rsid w:val="002A6614"/>
    <w:rsid w:val="002B0B4A"/>
    <w:rsid w:val="002B46CC"/>
    <w:rsid w:val="002B52C5"/>
    <w:rsid w:val="002B5917"/>
    <w:rsid w:val="002B5E30"/>
    <w:rsid w:val="002C3F3A"/>
    <w:rsid w:val="002C622B"/>
    <w:rsid w:val="002D0FB6"/>
    <w:rsid w:val="002D3772"/>
    <w:rsid w:val="002D5B22"/>
    <w:rsid w:val="002D6986"/>
    <w:rsid w:val="002D7955"/>
    <w:rsid w:val="002E0D50"/>
    <w:rsid w:val="002E7D64"/>
    <w:rsid w:val="002F4BAF"/>
    <w:rsid w:val="002F7EC7"/>
    <w:rsid w:val="00301D36"/>
    <w:rsid w:val="00304252"/>
    <w:rsid w:val="003042D4"/>
    <w:rsid w:val="00305554"/>
    <w:rsid w:val="00307ADF"/>
    <w:rsid w:val="0031342B"/>
    <w:rsid w:val="0032022D"/>
    <w:rsid w:val="0032538E"/>
    <w:rsid w:val="00327D07"/>
    <w:rsid w:val="00332322"/>
    <w:rsid w:val="00334C85"/>
    <w:rsid w:val="003365C2"/>
    <w:rsid w:val="00342798"/>
    <w:rsid w:val="00353DFD"/>
    <w:rsid w:val="0035445A"/>
    <w:rsid w:val="00355E09"/>
    <w:rsid w:val="00355EC5"/>
    <w:rsid w:val="003563C9"/>
    <w:rsid w:val="003605A8"/>
    <w:rsid w:val="003636A1"/>
    <w:rsid w:val="003652C7"/>
    <w:rsid w:val="003751C7"/>
    <w:rsid w:val="00376417"/>
    <w:rsid w:val="00380C48"/>
    <w:rsid w:val="00387064"/>
    <w:rsid w:val="00390E3C"/>
    <w:rsid w:val="0039252A"/>
    <w:rsid w:val="003954D4"/>
    <w:rsid w:val="003954FB"/>
    <w:rsid w:val="0039741F"/>
    <w:rsid w:val="003A0F9B"/>
    <w:rsid w:val="003A3773"/>
    <w:rsid w:val="003A707C"/>
    <w:rsid w:val="003A7553"/>
    <w:rsid w:val="003B380C"/>
    <w:rsid w:val="003B436D"/>
    <w:rsid w:val="003D0EA1"/>
    <w:rsid w:val="003D23CE"/>
    <w:rsid w:val="003D4E0A"/>
    <w:rsid w:val="003D4FEF"/>
    <w:rsid w:val="003D56ED"/>
    <w:rsid w:val="003E0DBF"/>
    <w:rsid w:val="003E3E63"/>
    <w:rsid w:val="003E53E8"/>
    <w:rsid w:val="003E6CBA"/>
    <w:rsid w:val="003F2D85"/>
    <w:rsid w:val="003F7B27"/>
    <w:rsid w:val="00402736"/>
    <w:rsid w:val="004038A4"/>
    <w:rsid w:val="00404079"/>
    <w:rsid w:val="00404B15"/>
    <w:rsid w:val="0040507D"/>
    <w:rsid w:val="004247F9"/>
    <w:rsid w:val="00424E58"/>
    <w:rsid w:val="00426E56"/>
    <w:rsid w:val="0043466F"/>
    <w:rsid w:val="00437401"/>
    <w:rsid w:val="00443616"/>
    <w:rsid w:val="00445636"/>
    <w:rsid w:val="00451455"/>
    <w:rsid w:val="004568C0"/>
    <w:rsid w:val="0046171E"/>
    <w:rsid w:val="004631FB"/>
    <w:rsid w:val="0046686A"/>
    <w:rsid w:val="00471B55"/>
    <w:rsid w:val="00472C51"/>
    <w:rsid w:val="0047359C"/>
    <w:rsid w:val="004837AA"/>
    <w:rsid w:val="00485FC1"/>
    <w:rsid w:val="00490B69"/>
    <w:rsid w:val="004910FE"/>
    <w:rsid w:val="004B013D"/>
    <w:rsid w:val="004B1773"/>
    <w:rsid w:val="004B33FF"/>
    <w:rsid w:val="004B41B3"/>
    <w:rsid w:val="004B57D1"/>
    <w:rsid w:val="004B6979"/>
    <w:rsid w:val="004C71F0"/>
    <w:rsid w:val="004C7E19"/>
    <w:rsid w:val="004D075F"/>
    <w:rsid w:val="004D1DFA"/>
    <w:rsid w:val="004D2ABA"/>
    <w:rsid w:val="004D30F6"/>
    <w:rsid w:val="004D619E"/>
    <w:rsid w:val="004D6526"/>
    <w:rsid w:val="004D6EA7"/>
    <w:rsid w:val="004E16B4"/>
    <w:rsid w:val="004E2325"/>
    <w:rsid w:val="004E49DB"/>
    <w:rsid w:val="004F05B1"/>
    <w:rsid w:val="004F132B"/>
    <w:rsid w:val="004F1936"/>
    <w:rsid w:val="004F3FC2"/>
    <w:rsid w:val="004F42DF"/>
    <w:rsid w:val="004F5D80"/>
    <w:rsid w:val="005018CB"/>
    <w:rsid w:val="00504F8D"/>
    <w:rsid w:val="005071ED"/>
    <w:rsid w:val="00511D57"/>
    <w:rsid w:val="00513352"/>
    <w:rsid w:val="00514950"/>
    <w:rsid w:val="00520B46"/>
    <w:rsid w:val="00521EDF"/>
    <w:rsid w:val="00523666"/>
    <w:rsid w:val="005308BF"/>
    <w:rsid w:val="00536FD2"/>
    <w:rsid w:val="00540FD3"/>
    <w:rsid w:val="00547510"/>
    <w:rsid w:val="0054758C"/>
    <w:rsid w:val="00566EFE"/>
    <w:rsid w:val="005702D1"/>
    <w:rsid w:val="00580425"/>
    <w:rsid w:val="00583695"/>
    <w:rsid w:val="00585E1F"/>
    <w:rsid w:val="00587BB7"/>
    <w:rsid w:val="00597A63"/>
    <w:rsid w:val="005A156D"/>
    <w:rsid w:val="005A2226"/>
    <w:rsid w:val="005A31E0"/>
    <w:rsid w:val="005A4BB0"/>
    <w:rsid w:val="005B2CD6"/>
    <w:rsid w:val="005B5851"/>
    <w:rsid w:val="005B6D70"/>
    <w:rsid w:val="005C68DE"/>
    <w:rsid w:val="005D1434"/>
    <w:rsid w:val="005D4687"/>
    <w:rsid w:val="005D7C16"/>
    <w:rsid w:val="005E48FF"/>
    <w:rsid w:val="005F3CC4"/>
    <w:rsid w:val="006008B4"/>
    <w:rsid w:val="00600F68"/>
    <w:rsid w:val="00610886"/>
    <w:rsid w:val="00617654"/>
    <w:rsid w:val="00621181"/>
    <w:rsid w:val="00623431"/>
    <w:rsid w:val="00624D32"/>
    <w:rsid w:val="00627274"/>
    <w:rsid w:val="00635185"/>
    <w:rsid w:val="006353B9"/>
    <w:rsid w:val="0064281E"/>
    <w:rsid w:val="0064430F"/>
    <w:rsid w:val="0064586F"/>
    <w:rsid w:val="006501DB"/>
    <w:rsid w:val="006524DC"/>
    <w:rsid w:val="00652965"/>
    <w:rsid w:val="00653484"/>
    <w:rsid w:val="006559FC"/>
    <w:rsid w:val="0065738C"/>
    <w:rsid w:val="00660D9C"/>
    <w:rsid w:val="00661ADE"/>
    <w:rsid w:val="00663DE2"/>
    <w:rsid w:val="0066656F"/>
    <w:rsid w:val="006673CE"/>
    <w:rsid w:val="006701AA"/>
    <w:rsid w:val="00672325"/>
    <w:rsid w:val="00674021"/>
    <w:rsid w:val="00674174"/>
    <w:rsid w:val="0067490A"/>
    <w:rsid w:val="0068144F"/>
    <w:rsid w:val="00682553"/>
    <w:rsid w:val="006859EA"/>
    <w:rsid w:val="00686BC6"/>
    <w:rsid w:val="0069641D"/>
    <w:rsid w:val="00697B03"/>
    <w:rsid w:val="00697E28"/>
    <w:rsid w:val="006A6A7D"/>
    <w:rsid w:val="006A7364"/>
    <w:rsid w:val="006B0E87"/>
    <w:rsid w:val="006C33D0"/>
    <w:rsid w:val="006C3EC7"/>
    <w:rsid w:val="006C418D"/>
    <w:rsid w:val="006C52D5"/>
    <w:rsid w:val="006C67BA"/>
    <w:rsid w:val="006C6E9F"/>
    <w:rsid w:val="006C7ABC"/>
    <w:rsid w:val="006D2AC4"/>
    <w:rsid w:val="006D5E47"/>
    <w:rsid w:val="006D6EEB"/>
    <w:rsid w:val="006E3859"/>
    <w:rsid w:val="006E4655"/>
    <w:rsid w:val="006E584A"/>
    <w:rsid w:val="006E63A3"/>
    <w:rsid w:val="006E73F5"/>
    <w:rsid w:val="006E7576"/>
    <w:rsid w:val="006E7E60"/>
    <w:rsid w:val="006F1608"/>
    <w:rsid w:val="006F3796"/>
    <w:rsid w:val="0070560F"/>
    <w:rsid w:val="0070610D"/>
    <w:rsid w:val="00707630"/>
    <w:rsid w:val="00710387"/>
    <w:rsid w:val="00710CE5"/>
    <w:rsid w:val="0071253F"/>
    <w:rsid w:val="00712629"/>
    <w:rsid w:val="00714869"/>
    <w:rsid w:val="00714EB5"/>
    <w:rsid w:val="0071520A"/>
    <w:rsid w:val="0072388E"/>
    <w:rsid w:val="00735732"/>
    <w:rsid w:val="007360DC"/>
    <w:rsid w:val="00746966"/>
    <w:rsid w:val="00747B03"/>
    <w:rsid w:val="00750F70"/>
    <w:rsid w:val="00751628"/>
    <w:rsid w:val="00751788"/>
    <w:rsid w:val="007535F9"/>
    <w:rsid w:val="007536BB"/>
    <w:rsid w:val="00754629"/>
    <w:rsid w:val="0075525D"/>
    <w:rsid w:val="00755B83"/>
    <w:rsid w:val="00760DFE"/>
    <w:rsid w:val="007625F3"/>
    <w:rsid w:val="00764BD9"/>
    <w:rsid w:val="00766490"/>
    <w:rsid w:val="00767DED"/>
    <w:rsid w:val="00785961"/>
    <w:rsid w:val="00790BB3"/>
    <w:rsid w:val="00793BF8"/>
    <w:rsid w:val="00797410"/>
    <w:rsid w:val="00797CE9"/>
    <w:rsid w:val="00797EA4"/>
    <w:rsid w:val="007A10EB"/>
    <w:rsid w:val="007A393E"/>
    <w:rsid w:val="007B0AEB"/>
    <w:rsid w:val="007B1942"/>
    <w:rsid w:val="007B4FBD"/>
    <w:rsid w:val="007B736B"/>
    <w:rsid w:val="007C3104"/>
    <w:rsid w:val="007C5315"/>
    <w:rsid w:val="007D2F65"/>
    <w:rsid w:val="007D46DE"/>
    <w:rsid w:val="007D5598"/>
    <w:rsid w:val="007E2360"/>
    <w:rsid w:val="007E38ED"/>
    <w:rsid w:val="007F23DE"/>
    <w:rsid w:val="007F46AC"/>
    <w:rsid w:val="007F4967"/>
    <w:rsid w:val="007F75F6"/>
    <w:rsid w:val="0080131B"/>
    <w:rsid w:val="00803743"/>
    <w:rsid w:val="00807764"/>
    <w:rsid w:val="00811F80"/>
    <w:rsid w:val="00813278"/>
    <w:rsid w:val="008201D6"/>
    <w:rsid w:val="00820F60"/>
    <w:rsid w:val="0082174A"/>
    <w:rsid w:val="0082319A"/>
    <w:rsid w:val="008239B4"/>
    <w:rsid w:val="00825854"/>
    <w:rsid w:val="00830237"/>
    <w:rsid w:val="00831E6F"/>
    <w:rsid w:val="00833AAF"/>
    <w:rsid w:val="0083593A"/>
    <w:rsid w:val="00844C0C"/>
    <w:rsid w:val="00846684"/>
    <w:rsid w:val="008567B7"/>
    <w:rsid w:val="00857FFE"/>
    <w:rsid w:val="008647AA"/>
    <w:rsid w:val="0086583F"/>
    <w:rsid w:val="00870AFD"/>
    <w:rsid w:val="00872CD3"/>
    <w:rsid w:val="00876960"/>
    <w:rsid w:val="0087729E"/>
    <w:rsid w:val="00883F59"/>
    <w:rsid w:val="00884EEC"/>
    <w:rsid w:val="00887F28"/>
    <w:rsid w:val="008A35BC"/>
    <w:rsid w:val="008B6281"/>
    <w:rsid w:val="008C075C"/>
    <w:rsid w:val="008C2DC7"/>
    <w:rsid w:val="008C5656"/>
    <w:rsid w:val="008D0EF0"/>
    <w:rsid w:val="008D1B97"/>
    <w:rsid w:val="008D6E47"/>
    <w:rsid w:val="008E46C9"/>
    <w:rsid w:val="008E529F"/>
    <w:rsid w:val="008E6AF1"/>
    <w:rsid w:val="008E7497"/>
    <w:rsid w:val="008F24A0"/>
    <w:rsid w:val="008F4081"/>
    <w:rsid w:val="00900CC8"/>
    <w:rsid w:val="00905952"/>
    <w:rsid w:val="00913C00"/>
    <w:rsid w:val="00915BDA"/>
    <w:rsid w:val="009161D5"/>
    <w:rsid w:val="0092475C"/>
    <w:rsid w:val="00924F5D"/>
    <w:rsid w:val="00930DBD"/>
    <w:rsid w:val="00931736"/>
    <w:rsid w:val="00933252"/>
    <w:rsid w:val="009348FD"/>
    <w:rsid w:val="009403CB"/>
    <w:rsid w:val="00941DBF"/>
    <w:rsid w:val="0094337A"/>
    <w:rsid w:val="00943904"/>
    <w:rsid w:val="009463AF"/>
    <w:rsid w:val="009474E9"/>
    <w:rsid w:val="009559C0"/>
    <w:rsid w:val="00965030"/>
    <w:rsid w:val="00967D9F"/>
    <w:rsid w:val="00980C14"/>
    <w:rsid w:val="00981EC7"/>
    <w:rsid w:val="009837E6"/>
    <w:rsid w:val="00986FF5"/>
    <w:rsid w:val="00987036"/>
    <w:rsid w:val="009875CF"/>
    <w:rsid w:val="00992B5C"/>
    <w:rsid w:val="009A1EA9"/>
    <w:rsid w:val="009A2333"/>
    <w:rsid w:val="009A39EA"/>
    <w:rsid w:val="009A3DE0"/>
    <w:rsid w:val="009A58C4"/>
    <w:rsid w:val="009B30D1"/>
    <w:rsid w:val="009C4C19"/>
    <w:rsid w:val="009D1C3E"/>
    <w:rsid w:val="009D2997"/>
    <w:rsid w:val="009F1F95"/>
    <w:rsid w:val="009F4758"/>
    <w:rsid w:val="00A028C8"/>
    <w:rsid w:val="00A03065"/>
    <w:rsid w:val="00A04FFE"/>
    <w:rsid w:val="00A13430"/>
    <w:rsid w:val="00A15B61"/>
    <w:rsid w:val="00A15D96"/>
    <w:rsid w:val="00A23460"/>
    <w:rsid w:val="00A23AFA"/>
    <w:rsid w:val="00A27902"/>
    <w:rsid w:val="00A30D9B"/>
    <w:rsid w:val="00A3244E"/>
    <w:rsid w:val="00A40AFF"/>
    <w:rsid w:val="00A4142F"/>
    <w:rsid w:val="00A42FE3"/>
    <w:rsid w:val="00A4401D"/>
    <w:rsid w:val="00A46D32"/>
    <w:rsid w:val="00A51BA4"/>
    <w:rsid w:val="00A51CB1"/>
    <w:rsid w:val="00A53D36"/>
    <w:rsid w:val="00A60876"/>
    <w:rsid w:val="00A60BF4"/>
    <w:rsid w:val="00A67178"/>
    <w:rsid w:val="00A67EEC"/>
    <w:rsid w:val="00A719B2"/>
    <w:rsid w:val="00A73476"/>
    <w:rsid w:val="00A7501B"/>
    <w:rsid w:val="00A75CBE"/>
    <w:rsid w:val="00A819F2"/>
    <w:rsid w:val="00A82973"/>
    <w:rsid w:val="00A8485D"/>
    <w:rsid w:val="00A905F2"/>
    <w:rsid w:val="00A90DD5"/>
    <w:rsid w:val="00A9234C"/>
    <w:rsid w:val="00A95802"/>
    <w:rsid w:val="00A9632B"/>
    <w:rsid w:val="00AA0B65"/>
    <w:rsid w:val="00AA7053"/>
    <w:rsid w:val="00AA78D1"/>
    <w:rsid w:val="00AA7CCF"/>
    <w:rsid w:val="00AB3C59"/>
    <w:rsid w:val="00AB5635"/>
    <w:rsid w:val="00AB65BE"/>
    <w:rsid w:val="00AC09F3"/>
    <w:rsid w:val="00AC1D0D"/>
    <w:rsid w:val="00AC2B99"/>
    <w:rsid w:val="00AD001F"/>
    <w:rsid w:val="00AD6802"/>
    <w:rsid w:val="00AE0C44"/>
    <w:rsid w:val="00AF0579"/>
    <w:rsid w:val="00AF2D54"/>
    <w:rsid w:val="00AF44CB"/>
    <w:rsid w:val="00B12DD8"/>
    <w:rsid w:val="00B16A0D"/>
    <w:rsid w:val="00B224E1"/>
    <w:rsid w:val="00B31CB5"/>
    <w:rsid w:val="00B36C3E"/>
    <w:rsid w:val="00B401B2"/>
    <w:rsid w:val="00B42DB9"/>
    <w:rsid w:val="00B44508"/>
    <w:rsid w:val="00B446B4"/>
    <w:rsid w:val="00B55DD4"/>
    <w:rsid w:val="00B57089"/>
    <w:rsid w:val="00B60D92"/>
    <w:rsid w:val="00B6295C"/>
    <w:rsid w:val="00B637CA"/>
    <w:rsid w:val="00B651A3"/>
    <w:rsid w:val="00B71812"/>
    <w:rsid w:val="00B73484"/>
    <w:rsid w:val="00B74266"/>
    <w:rsid w:val="00B75D4C"/>
    <w:rsid w:val="00B76B52"/>
    <w:rsid w:val="00B7765A"/>
    <w:rsid w:val="00B811C4"/>
    <w:rsid w:val="00B871E9"/>
    <w:rsid w:val="00B87C25"/>
    <w:rsid w:val="00B92EF4"/>
    <w:rsid w:val="00B94881"/>
    <w:rsid w:val="00B94984"/>
    <w:rsid w:val="00BA047A"/>
    <w:rsid w:val="00BA2F4D"/>
    <w:rsid w:val="00BA6B3A"/>
    <w:rsid w:val="00BA6C41"/>
    <w:rsid w:val="00BA7ED2"/>
    <w:rsid w:val="00BB4B16"/>
    <w:rsid w:val="00BB5E28"/>
    <w:rsid w:val="00BC5992"/>
    <w:rsid w:val="00BC6BF3"/>
    <w:rsid w:val="00BD04DC"/>
    <w:rsid w:val="00BD2CB3"/>
    <w:rsid w:val="00BD6A9C"/>
    <w:rsid w:val="00BE56FE"/>
    <w:rsid w:val="00BF09FA"/>
    <w:rsid w:val="00BF4828"/>
    <w:rsid w:val="00BF55AA"/>
    <w:rsid w:val="00BF64F0"/>
    <w:rsid w:val="00C02552"/>
    <w:rsid w:val="00C03357"/>
    <w:rsid w:val="00C034CB"/>
    <w:rsid w:val="00C03990"/>
    <w:rsid w:val="00C03FB3"/>
    <w:rsid w:val="00C05ED7"/>
    <w:rsid w:val="00C07026"/>
    <w:rsid w:val="00C116D6"/>
    <w:rsid w:val="00C21368"/>
    <w:rsid w:val="00C225FC"/>
    <w:rsid w:val="00C246AE"/>
    <w:rsid w:val="00C24AF7"/>
    <w:rsid w:val="00C256BC"/>
    <w:rsid w:val="00C27B20"/>
    <w:rsid w:val="00C35A58"/>
    <w:rsid w:val="00C3601C"/>
    <w:rsid w:val="00C36491"/>
    <w:rsid w:val="00C4104C"/>
    <w:rsid w:val="00C4216D"/>
    <w:rsid w:val="00C42CCA"/>
    <w:rsid w:val="00C463D1"/>
    <w:rsid w:val="00C50653"/>
    <w:rsid w:val="00C509ED"/>
    <w:rsid w:val="00C517D2"/>
    <w:rsid w:val="00C57D6E"/>
    <w:rsid w:val="00C64D44"/>
    <w:rsid w:val="00C77E4E"/>
    <w:rsid w:val="00C82EE7"/>
    <w:rsid w:val="00C90EF2"/>
    <w:rsid w:val="00C914CF"/>
    <w:rsid w:val="00C91B01"/>
    <w:rsid w:val="00C95C7C"/>
    <w:rsid w:val="00CA4EC7"/>
    <w:rsid w:val="00CA59D1"/>
    <w:rsid w:val="00CB00DD"/>
    <w:rsid w:val="00CB3A99"/>
    <w:rsid w:val="00CB676E"/>
    <w:rsid w:val="00CB69F9"/>
    <w:rsid w:val="00CD0EA2"/>
    <w:rsid w:val="00CD567A"/>
    <w:rsid w:val="00CD68BD"/>
    <w:rsid w:val="00CD7D0A"/>
    <w:rsid w:val="00CE0FF4"/>
    <w:rsid w:val="00CE2EC7"/>
    <w:rsid w:val="00CE7FC5"/>
    <w:rsid w:val="00CF6018"/>
    <w:rsid w:val="00CF67FD"/>
    <w:rsid w:val="00D04E05"/>
    <w:rsid w:val="00D07E8F"/>
    <w:rsid w:val="00D14D08"/>
    <w:rsid w:val="00D154C4"/>
    <w:rsid w:val="00D173FD"/>
    <w:rsid w:val="00D179DA"/>
    <w:rsid w:val="00D20227"/>
    <w:rsid w:val="00D247AC"/>
    <w:rsid w:val="00D24F73"/>
    <w:rsid w:val="00D26602"/>
    <w:rsid w:val="00D356CE"/>
    <w:rsid w:val="00D358E4"/>
    <w:rsid w:val="00D366DA"/>
    <w:rsid w:val="00D37B08"/>
    <w:rsid w:val="00D41B76"/>
    <w:rsid w:val="00D44C01"/>
    <w:rsid w:val="00D45F57"/>
    <w:rsid w:val="00D46613"/>
    <w:rsid w:val="00D468BE"/>
    <w:rsid w:val="00D504E6"/>
    <w:rsid w:val="00D532DD"/>
    <w:rsid w:val="00D742CE"/>
    <w:rsid w:val="00D7434D"/>
    <w:rsid w:val="00D85A6F"/>
    <w:rsid w:val="00D93476"/>
    <w:rsid w:val="00D96F43"/>
    <w:rsid w:val="00D97BAA"/>
    <w:rsid w:val="00D97F18"/>
    <w:rsid w:val="00DA4973"/>
    <w:rsid w:val="00DA5771"/>
    <w:rsid w:val="00DA6B1E"/>
    <w:rsid w:val="00DB308C"/>
    <w:rsid w:val="00DB45FA"/>
    <w:rsid w:val="00DB611B"/>
    <w:rsid w:val="00DB7576"/>
    <w:rsid w:val="00DC35E6"/>
    <w:rsid w:val="00DC4D53"/>
    <w:rsid w:val="00DC5D6C"/>
    <w:rsid w:val="00DD0C5C"/>
    <w:rsid w:val="00DD499D"/>
    <w:rsid w:val="00DD558A"/>
    <w:rsid w:val="00DD563D"/>
    <w:rsid w:val="00DE6D20"/>
    <w:rsid w:val="00DF0EE0"/>
    <w:rsid w:val="00DF5628"/>
    <w:rsid w:val="00E0017C"/>
    <w:rsid w:val="00E01E8F"/>
    <w:rsid w:val="00E0698E"/>
    <w:rsid w:val="00E07A3B"/>
    <w:rsid w:val="00E10973"/>
    <w:rsid w:val="00E14308"/>
    <w:rsid w:val="00E1746C"/>
    <w:rsid w:val="00E25418"/>
    <w:rsid w:val="00E31D05"/>
    <w:rsid w:val="00E421E7"/>
    <w:rsid w:val="00E428A3"/>
    <w:rsid w:val="00E42956"/>
    <w:rsid w:val="00E42C0E"/>
    <w:rsid w:val="00E51290"/>
    <w:rsid w:val="00E51B79"/>
    <w:rsid w:val="00E618E1"/>
    <w:rsid w:val="00E6247A"/>
    <w:rsid w:val="00E634E7"/>
    <w:rsid w:val="00E65EAF"/>
    <w:rsid w:val="00E6619E"/>
    <w:rsid w:val="00E70DD2"/>
    <w:rsid w:val="00E7195C"/>
    <w:rsid w:val="00E719FF"/>
    <w:rsid w:val="00E75B53"/>
    <w:rsid w:val="00E764EA"/>
    <w:rsid w:val="00E81105"/>
    <w:rsid w:val="00E81612"/>
    <w:rsid w:val="00E84D2C"/>
    <w:rsid w:val="00E96444"/>
    <w:rsid w:val="00E96DEC"/>
    <w:rsid w:val="00EA0686"/>
    <w:rsid w:val="00EA1A2E"/>
    <w:rsid w:val="00EA2ECA"/>
    <w:rsid w:val="00EA35A1"/>
    <w:rsid w:val="00EA5750"/>
    <w:rsid w:val="00EB084D"/>
    <w:rsid w:val="00EB1C53"/>
    <w:rsid w:val="00EB4663"/>
    <w:rsid w:val="00EB52BE"/>
    <w:rsid w:val="00EC7A3D"/>
    <w:rsid w:val="00ED2F36"/>
    <w:rsid w:val="00ED5360"/>
    <w:rsid w:val="00EE14BD"/>
    <w:rsid w:val="00EF20EE"/>
    <w:rsid w:val="00EF2D02"/>
    <w:rsid w:val="00EF3760"/>
    <w:rsid w:val="00EF4FEF"/>
    <w:rsid w:val="00EF5EE3"/>
    <w:rsid w:val="00EF604F"/>
    <w:rsid w:val="00EF734E"/>
    <w:rsid w:val="00F00A48"/>
    <w:rsid w:val="00F06CA9"/>
    <w:rsid w:val="00F1057D"/>
    <w:rsid w:val="00F16468"/>
    <w:rsid w:val="00F2028D"/>
    <w:rsid w:val="00F20848"/>
    <w:rsid w:val="00F250B2"/>
    <w:rsid w:val="00F255AC"/>
    <w:rsid w:val="00F26499"/>
    <w:rsid w:val="00F26983"/>
    <w:rsid w:val="00F27094"/>
    <w:rsid w:val="00F31C63"/>
    <w:rsid w:val="00F36348"/>
    <w:rsid w:val="00F37C66"/>
    <w:rsid w:val="00F41403"/>
    <w:rsid w:val="00F44473"/>
    <w:rsid w:val="00F53148"/>
    <w:rsid w:val="00F54805"/>
    <w:rsid w:val="00F605BE"/>
    <w:rsid w:val="00F60F98"/>
    <w:rsid w:val="00F74B68"/>
    <w:rsid w:val="00F85EF1"/>
    <w:rsid w:val="00F8604F"/>
    <w:rsid w:val="00F86995"/>
    <w:rsid w:val="00F86D59"/>
    <w:rsid w:val="00F87FD3"/>
    <w:rsid w:val="00F90973"/>
    <w:rsid w:val="00F937CB"/>
    <w:rsid w:val="00F97D93"/>
    <w:rsid w:val="00FA216E"/>
    <w:rsid w:val="00FA237F"/>
    <w:rsid w:val="00FA26EE"/>
    <w:rsid w:val="00FA3291"/>
    <w:rsid w:val="00FA5D21"/>
    <w:rsid w:val="00FA741D"/>
    <w:rsid w:val="00FB53C9"/>
    <w:rsid w:val="00FB6C09"/>
    <w:rsid w:val="00FC272C"/>
    <w:rsid w:val="00FC7503"/>
    <w:rsid w:val="00FD23CD"/>
    <w:rsid w:val="00FD3319"/>
    <w:rsid w:val="00FD335B"/>
    <w:rsid w:val="00FD7DEC"/>
    <w:rsid w:val="00FE02FA"/>
    <w:rsid w:val="00FE241D"/>
    <w:rsid w:val="00FE2DBD"/>
    <w:rsid w:val="00FE64F2"/>
    <w:rsid w:val="00FF0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2F81"/>
  <w15:docId w15:val="{2A608781-E3A9-4149-9BCA-0B5004F4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1025">
      <w:bodyDiv w:val="1"/>
      <w:marLeft w:val="0"/>
      <w:marRight w:val="0"/>
      <w:marTop w:val="0"/>
      <w:marBottom w:val="0"/>
      <w:divBdr>
        <w:top w:val="none" w:sz="0" w:space="0" w:color="auto"/>
        <w:left w:val="none" w:sz="0" w:space="0" w:color="auto"/>
        <w:bottom w:val="none" w:sz="0" w:space="0" w:color="auto"/>
        <w:right w:val="none" w:sz="0" w:space="0" w:color="auto"/>
      </w:divBdr>
    </w:div>
    <w:div w:id="355081505">
      <w:bodyDiv w:val="1"/>
      <w:marLeft w:val="0"/>
      <w:marRight w:val="0"/>
      <w:marTop w:val="0"/>
      <w:marBottom w:val="0"/>
      <w:divBdr>
        <w:top w:val="none" w:sz="0" w:space="0" w:color="auto"/>
        <w:left w:val="none" w:sz="0" w:space="0" w:color="auto"/>
        <w:bottom w:val="none" w:sz="0" w:space="0" w:color="auto"/>
        <w:right w:val="none" w:sz="0" w:space="0" w:color="auto"/>
      </w:divBdr>
    </w:div>
    <w:div w:id="439642985">
      <w:bodyDiv w:val="1"/>
      <w:marLeft w:val="0"/>
      <w:marRight w:val="0"/>
      <w:marTop w:val="0"/>
      <w:marBottom w:val="0"/>
      <w:divBdr>
        <w:top w:val="none" w:sz="0" w:space="0" w:color="auto"/>
        <w:left w:val="none" w:sz="0" w:space="0" w:color="auto"/>
        <w:bottom w:val="none" w:sz="0" w:space="0" w:color="auto"/>
        <w:right w:val="none" w:sz="0" w:space="0" w:color="auto"/>
      </w:divBdr>
    </w:div>
    <w:div w:id="471365416">
      <w:bodyDiv w:val="1"/>
      <w:marLeft w:val="0"/>
      <w:marRight w:val="0"/>
      <w:marTop w:val="0"/>
      <w:marBottom w:val="0"/>
      <w:divBdr>
        <w:top w:val="none" w:sz="0" w:space="0" w:color="auto"/>
        <w:left w:val="none" w:sz="0" w:space="0" w:color="auto"/>
        <w:bottom w:val="none" w:sz="0" w:space="0" w:color="auto"/>
        <w:right w:val="none" w:sz="0" w:space="0" w:color="auto"/>
      </w:divBdr>
    </w:div>
    <w:div w:id="796534947">
      <w:bodyDiv w:val="1"/>
      <w:marLeft w:val="0"/>
      <w:marRight w:val="0"/>
      <w:marTop w:val="0"/>
      <w:marBottom w:val="0"/>
      <w:divBdr>
        <w:top w:val="none" w:sz="0" w:space="0" w:color="auto"/>
        <w:left w:val="none" w:sz="0" w:space="0" w:color="auto"/>
        <w:bottom w:val="none" w:sz="0" w:space="0" w:color="auto"/>
        <w:right w:val="none" w:sz="0" w:space="0" w:color="auto"/>
      </w:divBdr>
    </w:div>
    <w:div w:id="915894835">
      <w:bodyDiv w:val="1"/>
      <w:marLeft w:val="0"/>
      <w:marRight w:val="0"/>
      <w:marTop w:val="0"/>
      <w:marBottom w:val="0"/>
      <w:divBdr>
        <w:top w:val="none" w:sz="0" w:space="0" w:color="auto"/>
        <w:left w:val="none" w:sz="0" w:space="0" w:color="auto"/>
        <w:bottom w:val="none" w:sz="0" w:space="0" w:color="auto"/>
        <w:right w:val="none" w:sz="0" w:space="0" w:color="auto"/>
      </w:divBdr>
    </w:div>
    <w:div w:id="1079325472">
      <w:bodyDiv w:val="1"/>
      <w:marLeft w:val="0"/>
      <w:marRight w:val="0"/>
      <w:marTop w:val="0"/>
      <w:marBottom w:val="0"/>
      <w:divBdr>
        <w:top w:val="none" w:sz="0" w:space="0" w:color="auto"/>
        <w:left w:val="none" w:sz="0" w:space="0" w:color="auto"/>
        <w:bottom w:val="none" w:sz="0" w:space="0" w:color="auto"/>
        <w:right w:val="none" w:sz="0" w:space="0" w:color="auto"/>
      </w:divBdr>
    </w:div>
    <w:div w:id="1218931649">
      <w:bodyDiv w:val="1"/>
      <w:marLeft w:val="0"/>
      <w:marRight w:val="0"/>
      <w:marTop w:val="0"/>
      <w:marBottom w:val="0"/>
      <w:divBdr>
        <w:top w:val="none" w:sz="0" w:space="0" w:color="auto"/>
        <w:left w:val="none" w:sz="0" w:space="0" w:color="auto"/>
        <w:bottom w:val="none" w:sz="0" w:space="0" w:color="auto"/>
        <w:right w:val="none" w:sz="0" w:space="0" w:color="auto"/>
      </w:divBdr>
    </w:div>
    <w:div w:id="1509249398">
      <w:bodyDiv w:val="1"/>
      <w:marLeft w:val="0"/>
      <w:marRight w:val="0"/>
      <w:marTop w:val="0"/>
      <w:marBottom w:val="0"/>
      <w:divBdr>
        <w:top w:val="none" w:sz="0" w:space="0" w:color="auto"/>
        <w:left w:val="none" w:sz="0" w:space="0" w:color="auto"/>
        <w:bottom w:val="none" w:sz="0" w:space="0" w:color="auto"/>
        <w:right w:val="none" w:sz="0" w:space="0" w:color="auto"/>
      </w:divBdr>
    </w:div>
    <w:div w:id="1529101577">
      <w:bodyDiv w:val="1"/>
      <w:marLeft w:val="0"/>
      <w:marRight w:val="0"/>
      <w:marTop w:val="0"/>
      <w:marBottom w:val="0"/>
      <w:divBdr>
        <w:top w:val="none" w:sz="0" w:space="0" w:color="auto"/>
        <w:left w:val="none" w:sz="0" w:space="0" w:color="auto"/>
        <w:bottom w:val="none" w:sz="0" w:space="0" w:color="auto"/>
        <w:right w:val="none" w:sz="0" w:space="0" w:color="auto"/>
      </w:divBdr>
    </w:div>
    <w:div w:id="19243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edtesport@knbb-carambole.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CACA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a:noFill/>
        </a:ln>
        <a:effectLst/>
      </a:spPr>
      <a:bodyPr wrap="square" lIns="0" tIns="72000" rIns="0" bIns="0" rtlCol="0" anchor="ctr" anchorCtr="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B14A40088AA4E90AC386A730AB06B" ma:contentTypeVersion="2" ma:contentTypeDescription="Een nieuw document maken." ma:contentTypeScope="" ma:versionID="45416adbb367bbd465ce447beea20dd0">
  <xsd:schema xmlns:xsd="http://www.w3.org/2001/XMLSchema" xmlns:xs="http://www.w3.org/2001/XMLSchema" xmlns:p="http://schemas.microsoft.com/office/2006/metadata/properties" xmlns:ns2="5ce2fae8-27bf-4a7e-ab72-4d2ea416e795" targetNamespace="http://schemas.microsoft.com/office/2006/metadata/properties" ma:root="true" ma:fieldsID="c87b53b191b61e46d6f27fe36d4fba49" ns2:_="">
    <xsd:import namespace="5ce2fae8-27bf-4a7e-ab72-4d2ea416e7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fae8-27bf-4a7e-ab72-4d2ea416e79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81B48-946B-4A4B-994B-6D2FC06EDC81}">
  <ds:schemaRefs>
    <ds:schemaRef ds:uri="http://schemas.openxmlformats.org/officeDocument/2006/bibliography"/>
  </ds:schemaRefs>
</ds:datastoreItem>
</file>

<file path=customXml/itemProps2.xml><?xml version="1.0" encoding="utf-8"?>
<ds:datastoreItem xmlns:ds="http://schemas.openxmlformats.org/officeDocument/2006/customXml" ds:itemID="{AB926A15-F84E-4B38-8330-2823D2A03363}">
  <ds:schemaRefs>
    <ds:schemaRef ds:uri="http://schemas.microsoft.com/sharepoint/v3/contenttype/forms"/>
  </ds:schemaRefs>
</ds:datastoreItem>
</file>

<file path=customXml/itemProps3.xml><?xml version="1.0" encoding="utf-8"?>
<ds:datastoreItem xmlns:ds="http://schemas.openxmlformats.org/officeDocument/2006/customXml" ds:itemID="{32892B6B-39D3-4AA5-AE1E-941754C8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fae8-27bf-4a7e-ab72-4d2ea416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5EA36-7BEB-473C-8E09-B594F10CFE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Briefhoofd WCB</vt:lpstr>
    </vt:vector>
  </TitlesOfParts>
  <Company>Staples</Company>
  <LinksUpToDate>false</LinksUpToDate>
  <CharactersWithSpaces>2352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 WCB</dc:title>
  <dc:subject>INSCHRIJVING</dc:subject>
  <dc:creator>Piet Verschure</dc:creator>
  <cp:lastModifiedBy>gertoosten@online.nl</cp:lastModifiedBy>
  <cp:revision>2</cp:revision>
  <cp:lastPrinted>2017-09-05T07:08:00Z</cp:lastPrinted>
  <dcterms:created xsi:type="dcterms:W3CDTF">2020-12-25T07:25:00Z</dcterms:created>
  <dcterms:modified xsi:type="dcterms:W3CDTF">2020-12-25T07:25:00Z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0x010100EE2B14A40088AA4E90AC386A730AB06B</vt:lpwstr>
  </property>
</Properties>
</file>